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14FB" w14:textId="628A4145" w:rsidR="00375DE2" w:rsidRPr="00375DE2" w:rsidRDefault="00FD33EA" w:rsidP="00EF1770">
      <w:pPr>
        <w:rPr>
          <w:rFonts w:ascii="HG丸ｺﾞｼｯｸM-PRO" w:eastAsia="HG丸ｺﾞｼｯｸM-PRO" w:hAnsi="HG丸ｺﾞｼｯｸM-PRO"/>
          <w:color w:val="000000" w:themeColor="text1"/>
          <w:sz w:val="4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5DE2">
        <w:rPr>
          <w:rFonts w:ascii="HGPｺﾞｼｯｸE" w:eastAsia="HGPｺﾞｼｯｸE" w:hAnsi="HGPｺﾞｼｯｸE"/>
          <w:noProof/>
          <w:sz w:val="40"/>
          <w:szCs w:val="4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551F0" wp14:editId="5F659E78">
                <wp:simplePos x="0" y="0"/>
                <wp:positionH relativeFrom="column">
                  <wp:posOffset>-186389</wp:posOffset>
                </wp:positionH>
                <wp:positionV relativeFrom="paragraph">
                  <wp:posOffset>501</wp:posOffset>
                </wp:positionV>
                <wp:extent cx="6647815" cy="1365250"/>
                <wp:effectExtent l="0" t="0" r="0" b="6350"/>
                <wp:wrapSquare wrapText="bothSides"/>
                <wp:docPr id="15876774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14847B" w14:textId="77777777" w:rsidR="000B7194" w:rsidRPr="000B7194" w:rsidRDefault="000B7194" w:rsidP="000B719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19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部落解放・人権文化フォーラム２０２３　ご案内</w:t>
                            </w:r>
                          </w:p>
                          <w:p w14:paraId="172B4D76" w14:textId="4CEF3AB7" w:rsidR="000B7194" w:rsidRPr="000B7194" w:rsidRDefault="000B7194" w:rsidP="000B719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C4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0C4C45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0C4C45" w:rsidRPr="000C4C45"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00" w:themeColor="text1"/>
                                      <w:sz w:val="24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ヒューマンライツ</w:t>
                                  </w:r>
                                </w:rt>
                                <w:rubyBase>
                                  <w:r w:rsidR="000C4C45">
                                    <w:rPr>
                                      <w:rFonts w:ascii="HGPｺﾞｼｯｸE" w:eastAsia="HGPｺﾞｼｯｸE" w:hAnsi="HGPｺﾞｼｯｸE"/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ＨＲ</w:t>
                                  </w:r>
                                </w:rubyBase>
                              </w:ruby>
                            </w:r>
                            <w:r w:rsidRPr="000B719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７５　今こそ差別を許さない社会を築こう</w:t>
                            </w:r>
                            <w:r w:rsidRPr="000C4C45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551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4.7pt;margin-top:.05pt;width:523.45pt;height:10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" filled="f" stroked="f">
                <v:textbox inset="5.85pt,.7pt,5.85pt,.7pt">
                  <w:txbxContent>
                    <w:p w14:paraId="7D14847B" w14:textId="77777777" w:rsidR="000B7194" w:rsidRPr="000B7194" w:rsidRDefault="000B7194" w:rsidP="000B7194">
                      <w:pPr>
                        <w:shd w:val="clear" w:color="auto" w:fill="FFFFFF" w:themeFill="background1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719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部落解放・人権文化フォーラム２０２３　ご案内</w:t>
                      </w:r>
                    </w:p>
                    <w:p w14:paraId="172B4D76" w14:textId="4CEF3AB7" w:rsidR="000B7194" w:rsidRPr="000B7194" w:rsidRDefault="000B7194" w:rsidP="000B7194">
                      <w:pPr>
                        <w:shd w:val="clear" w:color="auto" w:fill="FFFFFF" w:themeFill="background1"/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4C45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0C4C45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0C4C45" w:rsidRPr="000C4C45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24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ヒューマンライツ</w:t>
                            </w:r>
                          </w:rt>
                          <w:rubyBase>
                            <w:r w:rsidR="000C4C45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ＨＲ</w:t>
                            </w:r>
                          </w:rubyBase>
                        </w:ruby>
                      </w:r>
                      <w:r w:rsidRPr="000B7194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７５　今こそ差別を許さない社会を築こう</w:t>
                      </w:r>
                      <w:r w:rsidRPr="000C4C45"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30C14" w14:textId="7C72FE14" w:rsidR="00EF1770" w:rsidRPr="00CB1073" w:rsidRDefault="00EF1770" w:rsidP="00EF1770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375D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日時</w:t>
      </w:r>
      <w:r w:rsidRPr="00375DE2">
        <w:rPr>
          <w:rFonts w:ascii="HG丸ｺﾞｼｯｸM-PRO" w:eastAsia="HG丸ｺﾞｼｯｸM-PRO" w:hAnsi="HG丸ｺﾞｼｯｸM-PRO" w:hint="eastAsia"/>
          <w:sz w:val="24"/>
          <w:szCs w:val="28"/>
          <w:shd w:val="clear" w:color="auto" w:fill="FFFFFF" w:themeFill="background1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375DE2">
        <w:rPr>
          <w:rFonts w:ascii="HG丸ｺﾞｼｯｸM-PRO" w:eastAsia="HG丸ｺﾞｼｯｸM-PRO" w:hAnsi="HG丸ｺﾞｼｯｸM-PRO"/>
          <w:sz w:val="24"/>
          <w:szCs w:val="28"/>
        </w:rPr>
        <w:tab/>
      </w:r>
      <w:r w:rsidR="00375DE2"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375DE2">
        <w:rPr>
          <w:rFonts w:ascii="HG丸ｺﾞｼｯｸM-PRO" w:eastAsia="HG丸ｺﾞｼｯｸM-PRO" w:hAnsi="HG丸ｺﾞｼｯｸM-PRO"/>
          <w:b/>
          <w:color w:val="262626" w:themeColor="text1" w:themeTint="D9"/>
          <w:sz w:val="40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131121" w:rsidRPr="00375DE2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0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375DE2">
        <w:rPr>
          <w:rFonts w:ascii="HG丸ｺﾞｼｯｸM-PRO" w:eastAsia="HG丸ｺﾞｼｯｸM-PRO" w:hAnsi="HG丸ｺﾞｼｯｸM-PRO"/>
          <w:b/>
          <w:color w:val="262626" w:themeColor="text1" w:themeTint="D9"/>
          <w:sz w:val="40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年11月29日(</w:t>
      </w:r>
      <w:r w:rsidR="0073538C" w:rsidRPr="00375DE2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40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水</w:t>
      </w:r>
      <w:r w:rsidRPr="00375DE2">
        <w:rPr>
          <w:rFonts w:ascii="HG丸ｺﾞｼｯｸM-PRO" w:eastAsia="HG丸ｺﾞｼｯｸM-PRO" w:hAnsi="HG丸ｺﾞｼｯｸM-PRO"/>
          <w:b/>
          <w:color w:val="262626" w:themeColor="text1" w:themeTint="D9"/>
          <w:sz w:val="40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6BAE302E" w14:textId="77777777" w:rsidR="00EF1770" w:rsidRPr="00122FBE" w:rsidRDefault="00EF1770" w:rsidP="00EF1770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375DE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主催</w:t>
      </w:r>
      <w:r w:rsidRPr="00122FBE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Pr="00EF1770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部落解放・人権文化フォーラム実行委員会</w:t>
      </w:r>
    </w:p>
    <w:p w14:paraId="147B42EF" w14:textId="7404E0CD" w:rsidR="00EF1770" w:rsidRPr="006D7CC1" w:rsidRDefault="00EF1770" w:rsidP="006D7CC1">
      <w:pPr>
        <w:ind w:leftChars="300" w:left="660"/>
        <w:rPr>
          <w:rFonts w:ascii="HG丸ｺﾞｼｯｸM-PRO" w:eastAsia="HG丸ｺﾞｼｯｸM-PRO" w:hAnsi="HG丸ｺﾞｼｯｸM-PRO"/>
          <w:sz w:val="18"/>
          <w:szCs w:val="18"/>
        </w:rPr>
      </w:pPr>
      <w:r w:rsidRPr="006D7CC1">
        <w:rPr>
          <w:rFonts w:ascii="HG丸ｺﾞｼｯｸM-PRO" w:eastAsia="HG丸ｺﾞｼｯｸM-PRO" w:hAnsi="HG丸ｺﾞｼｯｸM-PRO" w:hint="eastAsia"/>
          <w:sz w:val="18"/>
          <w:szCs w:val="18"/>
        </w:rPr>
        <w:t>「同和問題」にとりくむ宗教教団東京地区連帯会議、</w:t>
      </w:r>
      <w:r w:rsidRPr="006D7CC1">
        <w:rPr>
          <w:rFonts w:ascii="HG丸ｺﾞｼｯｸM-PRO" w:eastAsia="HG丸ｺﾞｼｯｸM-PRO" w:hAnsi="HG丸ｺﾞｼｯｸM-PRO"/>
          <w:sz w:val="18"/>
          <w:szCs w:val="18"/>
        </w:rPr>
        <w:t>(全水道)東京水道労働組合、自治労東京都本部、東京人権啓発企業連絡会、東京都同和教育研究協議会、（公社）東京部落解放研究所、東日本部落解放研究所、部落解放同盟東京都連合会</w:t>
      </w:r>
    </w:p>
    <w:p w14:paraId="2AA12D64" w14:textId="1E0A6A48" w:rsidR="00CA2614" w:rsidRPr="00EE1A07" w:rsidRDefault="00EF1770" w:rsidP="00EE1A07">
      <w:pPr>
        <w:ind w:left="720" w:hangingChars="300" w:hanging="720"/>
        <w:rPr>
          <w:rFonts w:ascii="HG丸ｺﾞｼｯｸM-PRO" w:eastAsia="HG丸ｺﾞｼｯｸM-PRO" w:hAnsi="HG丸ｺﾞｼｯｸM-PRO"/>
          <w:sz w:val="18"/>
          <w:szCs w:val="18"/>
        </w:rPr>
      </w:pPr>
      <w:r w:rsidRPr="00EF17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後援</w:t>
      </w:r>
      <w:r w:rsidRPr="00122FBE"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 w:rsidRPr="006D7CC1">
        <w:rPr>
          <w:rFonts w:ascii="HG丸ｺﾞｼｯｸM-PRO" w:eastAsia="HG丸ｺﾞｼｯｸM-PRO" w:hAnsi="HG丸ｺﾞｼｯｸM-PRO" w:hint="eastAsia"/>
          <w:sz w:val="18"/>
          <w:szCs w:val="18"/>
        </w:rPr>
        <w:t>東京都、東京都教育委員会、特別区長会、東京都市長会、一般社団法人東京経営者協会、公益社団法人経済同友会、東京商工会議所、台東区</w:t>
      </w:r>
    </w:p>
    <w:p w14:paraId="2385580D" w14:textId="12F63263" w:rsidR="00EE1A07" w:rsidRPr="008742D0" w:rsidRDefault="00EF1770" w:rsidP="007B2F90">
      <w:pPr>
        <w:ind w:left="720" w:hangingChars="300" w:hanging="720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2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全体会</w:t>
      </w:r>
      <w:r w:rsidR="0073538C" w:rsidRPr="008742D0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3538C" w:rsidRPr="008742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3538C" w:rsidRPr="008742D0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73538C" w:rsidRPr="008742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分開場、</w:t>
      </w:r>
      <w:r w:rsidR="0073538C" w:rsidRPr="008742D0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73538C" w:rsidRPr="008742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時〜</w:t>
      </w:r>
      <w:r w:rsidR="0073538C" w:rsidRPr="008742D0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73538C" w:rsidRPr="008742D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B2F90" w:rsidRPr="008742D0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="00B75822" w:rsidRPr="008742D0">
        <w:rPr>
          <w:rFonts w:ascii="ＭＳ ゴシック" w:eastAsia="ＭＳ ゴシック" w:hAnsi="ＭＳ ゴシック" w:hint="eastAsia"/>
          <w:b/>
          <w:bCs/>
        </w:rPr>
        <w:t xml:space="preserve">主催者挨拶、来賓挨拶、基調報告　</w:t>
      </w:r>
    </w:p>
    <w:p w14:paraId="6C0108BE" w14:textId="68B5E0C2" w:rsidR="006D7CC1" w:rsidRPr="008742D0" w:rsidRDefault="00B75822" w:rsidP="0073538C">
      <w:pPr>
        <w:ind w:left="720" w:hangingChars="300" w:hanging="720"/>
        <w:rPr>
          <w:rFonts w:ascii="HG丸ｺﾞｼｯｸM-PRO" w:eastAsia="HG丸ｺﾞｼｯｸM-PRO" w:hAnsi="HG丸ｺﾞｼｯｸM-PRO"/>
          <w:sz w:val="21"/>
          <w:szCs w:val="21"/>
        </w:rPr>
      </w:pPr>
      <w:r w:rsidRPr="008742D0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記念講演</w:t>
      </w:r>
      <w:r w:rsidR="0073538C" w:rsidRPr="008742D0"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7CC1" w:rsidRPr="008742D0">
        <w:rPr>
          <w:rFonts w:ascii="HG丸ｺﾞｼｯｸM-PRO" w:eastAsia="HG丸ｺﾞｼｯｸM-PRO" w:hAnsi="HG丸ｺﾞｼｯｸM-PRO" w:hint="eastAsia"/>
        </w:rPr>
        <w:t>●テーマ</w:t>
      </w:r>
      <w:r w:rsidR="00FC0EE4" w:rsidRPr="008742D0">
        <w:rPr>
          <w:rFonts w:ascii="HG丸ｺﾞｼｯｸM-PRO" w:eastAsia="HG丸ｺﾞｼｯｸM-PRO" w:hAnsi="HG丸ｺﾞｼｯｸM-PRO" w:hint="eastAsia"/>
        </w:rPr>
        <w:t xml:space="preserve">　</w:t>
      </w:r>
      <w:r w:rsidR="0073538C" w:rsidRPr="008742D0">
        <w:rPr>
          <w:rFonts w:ascii="HG丸ｺﾞｼｯｸM-PRO" w:eastAsia="HG丸ｺﾞｼｯｸM-PRO" w:hAnsi="HG丸ｺﾞｼｯｸM-PRO" w:hint="eastAsia"/>
        </w:rPr>
        <w:t>包括的差別禁止法が拓く未来</w:t>
      </w:r>
    </w:p>
    <w:p w14:paraId="6E8E9214" w14:textId="12AA6817" w:rsidR="00752FC4" w:rsidRPr="008742D0" w:rsidRDefault="006D7CC1" w:rsidP="0073538C">
      <w:pPr>
        <w:ind w:left="720" w:right="880" w:firstLine="720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8742D0">
        <w:rPr>
          <w:rFonts w:ascii="HG丸ｺﾞｼｯｸM-PRO" w:eastAsia="HG丸ｺﾞｼｯｸM-PRO" w:hAnsi="HG丸ｺﾞｼｯｸM-PRO" w:hint="eastAsia"/>
        </w:rPr>
        <w:t>●講</w:t>
      </w:r>
      <w:r w:rsidR="00B75822" w:rsidRPr="008742D0">
        <w:rPr>
          <w:rFonts w:ascii="HG丸ｺﾞｼｯｸM-PRO" w:eastAsia="HG丸ｺﾞｼｯｸM-PRO" w:hAnsi="HG丸ｺﾞｼｯｸM-PRO" w:hint="eastAsia"/>
        </w:rPr>
        <w:t xml:space="preserve">　</w:t>
      </w:r>
      <w:r w:rsidRPr="008742D0">
        <w:rPr>
          <w:rFonts w:ascii="HG丸ｺﾞｼｯｸM-PRO" w:eastAsia="HG丸ｺﾞｼｯｸM-PRO" w:hAnsi="HG丸ｺﾞｼｯｸM-PRO" w:hint="eastAsia"/>
        </w:rPr>
        <w:t>師</w:t>
      </w:r>
      <w:r w:rsidRPr="008742D0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73538C" w:rsidRPr="008742D0">
        <w:rPr>
          <w:rFonts w:ascii="HG丸ｺﾞｼｯｸM-PRO" w:eastAsia="HG丸ｺﾞｼｯｸM-PRO" w:hAnsi="HG丸ｺﾞｼｯｸM-PRO" w:hint="eastAsia"/>
          <w:sz w:val="21"/>
          <w:szCs w:val="21"/>
        </w:rPr>
        <w:t>林陽子さん</w:t>
      </w:r>
      <w:r w:rsidR="0073538C" w:rsidRPr="008742D0">
        <w:rPr>
          <w:rFonts w:ascii="HG丸ｺﾞｼｯｸM-PRO" w:eastAsia="HG丸ｺﾞｼｯｸM-PRO" w:hAnsi="HG丸ｺﾞｼｯｸM-PRO" w:hint="eastAsia"/>
          <w:sz w:val="18"/>
          <w:szCs w:val="18"/>
        </w:rPr>
        <w:t>（元国連女性差別撤廃委員会委員長、IMADRの顧問、弁護士）</w:t>
      </w:r>
    </w:p>
    <w:p w14:paraId="4CBED1F7" w14:textId="49FEA55A" w:rsidR="007B2F90" w:rsidRPr="00131121" w:rsidRDefault="007B2F90" w:rsidP="007B2F90">
      <w:pPr>
        <w:pStyle w:val="ac"/>
        <w:rPr>
          <w:rFonts w:ascii="ＭＳ ゴシック" w:eastAsia="ＭＳ ゴシック" w:hAnsi="ＭＳ ゴシック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0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分科会　</w:t>
      </w:r>
      <w:r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3538C"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="0073538C"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30分</w:t>
      </w:r>
      <w:r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―1</w:t>
      </w:r>
      <w:r w:rsidR="00131121"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F15025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doub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Pr="00F15025">
        <w:rPr>
          <w:rFonts w:ascii="ＭＳ ゴシック" w:eastAsia="ＭＳ ゴシック" w:hAnsi="ＭＳ ゴシック" w:hint="eastAsi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</w:t>
      </w:r>
      <w:r w:rsidR="004D14FB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34AE" w14:paraId="558E9E7D" w14:textId="77777777" w:rsidTr="00710B21">
        <w:trPr>
          <w:trHeight w:val="1090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003B" w14:textId="20A6FD7C" w:rsidR="00D134AE" w:rsidRPr="00131121" w:rsidRDefault="00D134AE" w:rsidP="00D134AE">
            <w:pPr>
              <w:ind w:leftChars="200" w:left="6380" w:hangingChars="2700" w:hanging="5940"/>
              <w:rPr>
                <w:rFonts w:ascii="Meiryo UI" w:hAnsi="Meiryo UI"/>
                <w:b/>
                <w:bCs/>
              </w:rPr>
            </w:pPr>
            <w:r w:rsidRPr="00307B2E">
              <w:rPr>
                <w:rFonts w:ascii="Meiryo UI" w:hAnsi="Meiryo UI" w:hint="eastAsia"/>
                <w:b/>
                <w:bCs/>
              </w:rPr>
              <w:t>第1分科会「東京の部落差別事件と解放運動」</w:t>
            </w:r>
          </w:p>
          <w:p w14:paraId="3FE3EA11" w14:textId="69660203" w:rsidR="00D134AE" w:rsidRPr="002F7B41" w:rsidRDefault="002F7B41" w:rsidP="002F7B41">
            <w:pPr>
              <w:rPr>
                <w:rFonts w:ascii="Meiryo UI" w:hAnsi="Meiryo UI"/>
                <w:sz w:val="20"/>
                <w:szCs w:val="20"/>
              </w:rPr>
            </w:pPr>
            <w:r w:rsidRPr="002F7B41">
              <w:rPr>
                <w:rFonts w:ascii="Meiryo UI" w:hAnsi="Meiryo UI" w:cstheme="minorHAnsi"/>
                <w:sz w:val="16"/>
                <w:szCs w:val="16"/>
              </w:rPr>
              <w:fldChar w:fldCharType="begin"/>
            </w:r>
            <w:r w:rsidRPr="002F7B41">
              <w:rPr>
                <w:rFonts w:ascii="Meiryo UI" w:hAnsi="Meiryo UI" w:cstheme="minorHAnsi"/>
                <w:sz w:val="16"/>
                <w:szCs w:val="16"/>
              </w:rPr>
              <w:instrText xml:space="preserve"> </w:instrText>
            </w:r>
            <w:r w:rsidRPr="002F7B41">
              <w:rPr>
                <w:rFonts w:ascii="Meiryo UI" w:hAnsi="Meiryo UI" w:cstheme="minorHAnsi" w:hint="eastAsia"/>
                <w:sz w:val="16"/>
                <w:szCs w:val="16"/>
              </w:rPr>
              <w:instrText>eq \o\ac(</w:instrText>
            </w:r>
            <w:r w:rsidRPr="002F7B41">
              <w:rPr>
                <w:rFonts w:ascii="Meiryo UI" w:hAnsi="Meiryo UI" w:cstheme="minorHAnsi" w:hint="eastAsia"/>
                <w:position w:val="-4"/>
                <w:sz w:val="24"/>
                <w:szCs w:val="16"/>
              </w:rPr>
              <w:instrText>○</w:instrText>
            </w:r>
            <w:r w:rsidRPr="002F7B41">
              <w:rPr>
                <w:rFonts w:ascii="Meiryo UI" w:hAnsi="Meiryo UI" w:cstheme="minorHAnsi" w:hint="eastAsia"/>
                <w:sz w:val="16"/>
                <w:szCs w:val="16"/>
              </w:rPr>
              <w:instrText>,1)</w:instrText>
            </w:r>
            <w:r w:rsidRPr="002F7B41">
              <w:rPr>
                <w:rFonts w:ascii="Meiryo UI" w:hAnsi="Meiryo UI" w:cstheme="minorHAnsi"/>
                <w:sz w:val="16"/>
                <w:szCs w:val="16"/>
              </w:rPr>
              <w:fldChar w:fldCharType="end"/>
            </w:r>
            <w:r w:rsidR="00FC28E9" w:rsidRPr="002F7B41">
              <w:rPr>
                <w:rFonts w:ascii="Meiryo UI" w:hAnsi="Meiryo UI" w:cstheme="minorHAnsi"/>
                <w:sz w:val="20"/>
                <w:szCs w:val="20"/>
              </w:rPr>
              <w:t>「復刻版」裁判について</w:t>
            </w:r>
            <w:r w:rsidR="00FC28E9" w:rsidRPr="002F7B41">
              <w:rPr>
                <w:rFonts w:ascii="Meiryo UI" w:hAnsi="Meiryo UI" w:hint="eastAsia"/>
                <w:sz w:val="20"/>
                <w:szCs w:val="20"/>
              </w:rPr>
              <w:t xml:space="preserve">　</w:t>
            </w:r>
            <w:r w:rsidR="00FC28E9" w:rsidRPr="002F7B41">
              <w:rPr>
                <w:rFonts w:ascii="Meiryo UI" w:hAnsi="Meiryo UI" w:hint="eastAsia"/>
                <w:w w:val="66"/>
                <w:sz w:val="20"/>
                <w:szCs w:val="20"/>
              </w:rPr>
              <w:t>講師：河村健夫さん（「復刻版」裁判弁護団）</w:t>
            </w:r>
          </w:p>
          <w:p w14:paraId="1FAE8572" w14:textId="086A60D3" w:rsidR="00D134AE" w:rsidRPr="002F7B41" w:rsidRDefault="002F7B41" w:rsidP="002F7B41">
            <w:pPr>
              <w:rPr>
                <w:rFonts w:ascii="Meiryo UI" w:hAnsi="Meiryo UI"/>
                <w:w w:val="66"/>
                <w:sz w:val="20"/>
                <w:szCs w:val="20"/>
              </w:rPr>
            </w:pPr>
            <w:r w:rsidRPr="002F7B41">
              <w:rPr>
                <w:rFonts w:ascii="Meiryo UI" w:hAnsi="Meiryo UI"/>
                <w:w w:val="80"/>
                <w:sz w:val="16"/>
                <w:szCs w:val="16"/>
              </w:rPr>
              <w:fldChar w:fldCharType="begin"/>
            </w:r>
            <w:r w:rsidRPr="002F7B41">
              <w:rPr>
                <w:rFonts w:ascii="Meiryo UI" w:hAnsi="Meiryo UI"/>
                <w:w w:val="80"/>
                <w:sz w:val="16"/>
                <w:szCs w:val="16"/>
              </w:rPr>
              <w:instrText xml:space="preserve"> </w:instrText>
            </w:r>
            <w:r w:rsidRPr="002F7B41">
              <w:rPr>
                <w:rFonts w:ascii="Meiryo UI" w:hAnsi="Meiryo UI" w:hint="eastAsia"/>
                <w:w w:val="80"/>
                <w:sz w:val="16"/>
                <w:szCs w:val="16"/>
              </w:rPr>
              <w:instrText>eq \o\ac(</w:instrText>
            </w:r>
            <w:r w:rsidRPr="002F7B41">
              <w:rPr>
                <w:rFonts w:ascii="Meiryo UI" w:hAnsi="Meiryo UI" w:hint="eastAsia"/>
                <w:w w:val="80"/>
                <w:position w:val="-4"/>
                <w:sz w:val="24"/>
                <w:szCs w:val="16"/>
              </w:rPr>
              <w:instrText>○</w:instrText>
            </w:r>
            <w:r w:rsidRPr="002F7B41">
              <w:rPr>
                <w:rFonts w:ascii="Meiryo UI" w:hAnsi="Meiryo UI" w:hint="eastAsia"/>
                <w:w w:val="80"/>
                <w:sz w:val="16"/>
                <w:szCs w:val="16"/>
              </w:rPr>
              <w:instrText>,2)</w:instrText>
            </w:r>
            <w:r w:rsidRPr="002F7B41">
              <w:rPr>
                <w:rFonts w:ascii="Meiryo UI" w:hAnsi="Meiryo UI"/>
                <w:w w:val="80"/>
                <w:sz w:val="16"/>
                <w:szCs w:val="16"/>
              </w:rPr>
              <w:fldChar w:fldCharType="end"/>
            </w:r>
            <w:r w:rsidR="00FC28E9" w:rsidRPr="002F7B41">
              <w:rPr>
                <w:rFonts w:ascii="Meiryo UI" w:hAnsi="Meiryo UI" w:hint="eastAsia"/>
                <w:w w:val="80"/>
                <w:sz w:val="20"/>
                <w:szCs w:val="20"/>
              </w:rPr>
              <w:t>差別事件について</w:t>
            </w:r>
            <w:r w:rsidR="00FC28E9" w:rsidRPr="002F7B41">
              <w:rPr>
                <w:rFonts w:ascii="Meiryo UI" w:hAnsi="Meiryo UI" w:hint="eastAsia"/>
                <w:w w:val="66"/>
                <w:sz w:val="20"/>
                <w:szCs w:val="20"/>
              </w:rPr>
              <w:t xml:space="preserve">　講師：近藤登志一さん</w:t>
            </w:r>
            <w:r w:rsidR="00FD7380" w:rsidRPr="002F7B41">
              <w:rPr>
                <w:rFonts w:ascii="Meiryo UI" w:hAnsi="Meiryo UI" w:hint="eastAsia"/>
                <w:w w:val="66"/>
                <w:sz w:val="20"/>
                <w:szCs w:val="20"/>
              </w:rPr>
              <w:t>（部落解放同盟東京都連合会）</w:t>
            </w:r>
          </w:p>
        </w:tc>
        <w:tc>
          <w:tcPr>
            <w:tcW w:w="52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1A50DDD" w14:textId="77777777" w:rsidR="00D134AE" w:rsidRDefault="00D134AE" w:rsidP="00D134AE">
            <w:pPr>
              <w:rPr>
                <w:rFonts w:ascii="Meiryo UI" w:hAnsi="Meiryo UI" w:cs="HG丸ｺﾞｼｯｸM-PRO"/>
                <w:b/>
                <w:bCs/>
                <w:sz w:val="21"/>
                <w:szCs w:val="21"/>
              </w:rPr>
            </w:pPr>
            <w:r w:rsidRPr="00D134AE">
              <w:rPr>
                <w:rFonts w:ascii="Meiryo UI" w:hAnsi="Meiryo UI" w:hint="eastAsia"/>
                <w:b/>
                <w:bCs/>
              </w:rPr>
              <w:t>第4分科会</w:t>
            </w:r>
            <w:r w:rsidRPr="00D134AE">
              <w:rPr>
                <w:rFonts w:ascii="Meiryo UI" w:hAnsi="Meiryo UI"/>
                <w:b/>
                <w:bCs/>
                <w:sz w:val="21"/>
                <w:szCs w:val="21"/>
              </w:rPr>
              <w:t>「被差別当事者から</w:t>
            </w:r>
            <w:r w:rsidRPr="00D134AE">
              <w:rPr>
                <w:rFonts w:ascii="Meiryo UI" w:hAnsi="Meiryo UI" w:cs="Microsoft JhengHei" w:hint="eastAsia"/>
                <w:b/>
                <w:bCs/>
                <w:sz w:val="21"/>
                <w:szCs w:val="21"/>
              </w:rPr>
              <w:t>⾒</w:t>
            </w:r>
            <w:r w:rsidRPr="00D134AE">
              <w:rPr>
                <w:rFonts w:ascii="Meiryo UI" w:hAnsi="Meiryo UI" w:cs="HG丸ｺﾞｼｯｸM-PRO" w:hint="eastAsia"/>
                <w:b/>
                <w:bCs/>
                <w:sz w:val="21"/>
                <w:szCs w:val="21"/>
              </w:rPr>
              <w:t>た東京の差別と人権」</w:t>
            </w:r>
          </w:p>
          <w:p w14:paraId="0382ABC4" w14:textId="0BBFEA49" w:rsidR="00D134AE" w:rsidRPr="00D134AE" w:rsidRDefault="00D134AE" w:rsidP="00D134AE">
            <w:pPr>
              <w:pStyle w:val="afff6"/>
              <w:numPr>
                <w:ilvl w:val="0"/>
                <w:numId w:val="35"/>
              </w:numPr>
              <w:rPr>
                <w:rFonts w:ascii="HGPｺﾞｼｯｸM" w:eastAsia="HGPｺﾞｼｯｸM" w:hAnsi="Meiryo UI"/>
                <w:sz w:val="21"/>
                <w:szCs w:val="21"/>
              </w:rPr>
            </w:pPr>
            <w:r w:rsidRPr="00D134AE">
              <w:rPr>
                <w:rFonts w:ascii="Meiryo UI" w:hAnsi="Meiryo UI" w:hint="eastAsia"/>
                <w:sz w:val="20"/>
                <w:szCs w:val="20"/>
              </w:rPr>
              <w:t xml:space="preserve">入管法と移民・難民問題　</w:t>
            </w:r>
            <w:r>
              <w:rPr>
                <w:rFonts w:ascii="Meiryo UI" w:hAnsi="Meiryo UI" w:hint="eastAsia"/>
                <w:sz w:val="20"/>
                <w:szCs w:val="20"/>
              </w:rPr>
              <w:t>講師：</w:t>
            </w:r>
            <w:r w:rsidRPr="00D134AE">
              <w:rPr>
                <w:rFonts w:ascii="Meiryo UI" w:hAnsi="Meiryo UI" w:hint="eastAsia"/>
                <w:sz w:val="20"/>
                <w:szCs w:val="20"/>
              </w:rPr>
              <w:t>瀬戸大作さん（反貧困ネットワーク事務局長）</w:t>
            </w:r>
            <w:r w:rsidR="009E2D58">
              <w:rPr>
                <w:rFonts w:ascii="Meiryo UI" w:hAnsi="Meiryo UI" w:hint="eastAsia"/>
                <w:sz w:val="20"/>
                <w:szCs w:val="20"/>
              </w:rPr>
              <w:t>・</w:t>
            </w:r>
            <w:r w:rsidR="009E2D58" w:rsidRPr="009E2D58">
              <w:rPr>
                <w:rFonts w:ascii="Meiryo UI" w:hAnsi="Meiryo UI" w:hint="eastAsia"/>
                <w:sz w:val="20"/>
                <w:szCs w:val="20"/>
              </w:rPr>
              <w:t>ミョーチョーチョーさん（在日ミャンマー・ロヒンギャ難民）</w:t>
            </w:r>
          </w:p>
          <w:p w14:paraId="054224E8" w14:textId="23DE1B78" w:rsidR="00D134AE" w:rsidRPr="00D134AE" w:rsidRDefault="00D134AE" w:rsidP="00D134AE">
            <w:pPr>
              <w:pStyle w:val="afff6"/>
              <w:numPr>
                <w:ilvl w:val="0"/>
                <w:numId w:val="35"/>
              </w:numPr>
              <w:rPr>
                <w:rFonts w:ascii="HGPｺﾞｼｯｸM" w:eastAsia="HGPｺﾞｼｯｸM" w:hAnsi="Meiryo UI"/>
                <w:sz w:val="21"/>
                <w:szCs w:val="21"/>
              </w:rPr>
            </w:pPr>
            <w:r w:rsidRPr="00D134AE">
              <w:rPr>
                <w:rFonts w:ascii="HGPｺﾞｼｯｸM" w:eastAsia="HGPｺﾞｼｯｸM" w:hAnsi="Meiryo UI" w:hint="eastAsia"/>
                <w:sz w:val="21"/>
                <w:szCs w:val="21"/>
              </w:rPr>
              <w:t>LGBTQ理解増進法について</w:t>
            </w:r>
            <w:r w:rsidR="0087091B">
              <w:rPr>
                <w:rFonts w:ascii="HGPｺﾞｼｯｸM" w:eastAsia="HGPｺﾞｼｯｸM" w:hAnsi="Meiryo UI" w:hint="eastAsia"/>
                <w:sz w:val="21"/>
                <w:szCs w:val="21"/>
              </w:rPr>
              <w:t xml:space="preserve">　講師：</w:t>
            </w:r>
            <w:r w:rsidR="0087091B" w:rsidRPr="0087091B">
              <w:rPr>
                <w:rFonts w:ascii="HGPｺﾞｼｯｸM" w:eastAsia="HGPｺﾞｼｯｸM" w:hAnsi="Meiryo UI" w:hint="eastAsia"/>
                <w:sz w:val="21"/>
                <w:szCs w:val="21"/>
              </w:rPr>
              <w:t>大塚健祐さん（レインボーアクション理事）</w:t>
            </w:r>
          </w:p>
        </w:tc>
      </w:tr>
      <w:tr w:rsidR="00D134AE" w14:paraId="6F74EA04" w14:textId="77777777" w:rsidTr="00710B21">
        <w:trPr>
          <w:trHeight w:val="684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D867F" w14:textId="77777777" w:rsidR="00D134AE" w:rsidRDefault="00D134AE" w:rsidP="00D134AE">
            <w:pPr>
              <w:widowControl w:val="0"/>
              <w:ind w:firstLineChars="200" w:firstLine="440"/>
              <w:jc w:val="both"/>
              <w:rPr>
                <w:rFonts w:ascii="Meiryo UI" w:hAnsi="Meiryo UI"/>
                <w:b/>
                <w:bCs/>
              </w:rPr>
            </w:pPr>
            <w:r>
              <w:rPr>
                <w:rFonts w:ascii="Meiryo UI" w:hAnsi="Meiryo UI" w:hint="eastAsia"/>
                <w:b/>
                <w:bCs/>
              </w:rPr>
              <w:t>第2分科会</w:t>
            </w:r>
            <w:r w:rsidRPr="002945E1">
              <w:rPr>
                <w:rFonts w:ascii="Meiryo UI" w:hAnsi="Meiryo UI" w:hint="eastAsia"/>
                <w:b/>
                <w:bCs/>
              </w:rPr>
              <w:t>「地域の街づくりと教育・啓発」</w:t>
            </w:r>
          </w:p>
          <w:p w14:paraId="253FEDB9" w14:textId="5266E1C0" w:rsidR="002C7FC4" w:rsidRPr="002F7B41" w:rsidRDefault="002F7B41" w:rsidP="002F7B41">
            <w:pPr>
              <w:rPr>
                <w:sz w:val="14"/>
                <w:szCs w:val="14"/>
              </w:rPr>
            </w:pPr>
            <w:r w:rsidRPr="002F7B41">
              <w:rPr>
                <w:sz w:val="16"/>
                <w:szCs w:val="16"/>
              </w:rPr>
              <w:fldChar w:fldCharType="begin"/>
            </w:r>
            <w:r w:rsidRPr="002F7B41">
              <w:rPr>
                <w:sz w:val="16"/>
                <w:szCs w:val="16"/>
              </w:rPr>
              <w:instrText xml:space="preserve"> </w:instrText>
            </w:r>
            <w:r w:rsidRPr="002F7B41">
              <w:rPr>
                <w:rFonts w:hint="eastAsia"/>
                <w:sz w:val="16"/>
                <w:szCs w:val="16"/>
              </w:rPr>
              <w:instrText>eq \o\ac(</w:instrText>
            </w:r>
            <w:r w:rsidRPr="002F7B41">
              <w:rPr>
                <w:rFonts w:ascii="Meiryo UI" w:hint="eastAsia"/>
                <w:position w:val="-4"/>
                <w:sz w:val="24"/>
                <w:szCs w:val="16"/>
              </w:rPr>
              <w:instrText>○</w:instrText>
            </w:r>
            <w:r w:rsidRPr="002F7B41">
              <w:rPr>
                <w:rFonts w:hint="eastAsia"/>
                <w:sz w:val="16"/>
                <w:szCs w:val="16"/>
              </w:rPr>
              <w:instrText>,1)</w:instrText>
            </w:r>
            <w:r w:rsidRPr="002F7B41">
              <w:rPr>
                <w:sz w:val="16"/>
                <w:szCs w:val="16"/>
              </w:rPr>
              <w:fldChar w:fldCharType="end"/>
            </w:r>
            <w:r w:rsidR="002C7FC4" w:rsidRPr="002F7B41">
              <w:rPr>
                <w:rFonts w:hint="eastAsia"/>
                <w:sz w:val="20"/>
                <w:szCs w:val="20"/>
              </w:rPr>
              <w:t xml:space="preserve">と畜の仕事について知る　</w:t>
            </w:r>
            <w:r w:rsidR="002C7FC4" w:rsidRPr="002F7B41">
              <w:rPr>
                <w:rFonts w:hint="eastAsia"/>
                <w:sz w:val="18"/>
                <w:szCs w:val="18"/>
              </w:rPr>
              <w:t>高城順</w:t>
            </w:r>
            <w:r w:rsidR="002C7FC4" w:rsidRPr="002F7B41">
              <w:rPr>
                <w:rFonts w:hint="eastAsia"/>
                <w:sz w:val="14"/>
                <w:szCs w:val="14"/>
              </w:rPr>
              <w:t>さん（部落解放同盟品川支部長）</w:t>
            </w:r>
          </w:p>
          <w:p w14:paraId="62EBE4E5" w14:textId="35E7B924" w:rsidR="00D134AE" w:rsidRPr="002F7B41" w:rsidRDefault="002F7B41" w:rsidP="002F7B41">
            <w:pPr>
              <w:rPr>
                <w:rFonts w:ascii="Meiryo UI" w:hAnsi="Meiryo UI"/>
                <w:sz w:val="20"/>
                <w:szCs w:val="20"/>
              </w:rPr>
            </w:pPr>
            <w:r w:rsidRPr="002F7B41">
              <w:rPr>
                <w:sz w:val="16"/>
                <w:szCs w:val="16"/>
              </w:rPr>
              <w:fldChar w:fldCharType="begin"/>
            </w:r>
            <w:r w:rsidRPr="002F7B41">
              <w:rPr>
                <w:sz w:val="16"/>
                <w:szCs w:val="16"/>
              </w:rPr>
              <w:instrText xml:space="preserve"> </w:instrText>
            </w:r>
            <w:r w:rsidRPr="002F7B41">
              <w:rPr>
                <w:rFonts w:hint="eastAsia"/>
                <w:sz w:val="16"/>
                <w:szCs w:val="16"/>
              </w:rPr>
              <w:instrText>eq \o\ac(</w:instrText>
            </w:r>
            <w:r w:rsidRPr="002F7B41">
              <w:rPr>
                <w:rFonts w:ascii="Meiryo UI" w:hint="eastAsia"/>
                <w:position w:val="-4"/>
                <w:sz w:val="24"/>
                <w:szCs w:val="16"/>
              </w:rPr>
              <w:instrText>○</w:instrText>
            </w:r>
            <w:r w:rsidRPr="002F7B41">
              <w:rPr>
                <w:rFonts w:hint="eastAsia"/>
                <w:sz w:val="16"/>
                <w:szCs w:val="16"/>
              </w:rPr>
              <w:instrText>,2)</w:instrText>
            </w:r>
            <w:r w:rsidRPr="002F7B41">
              <w:rPr>
                <w:sz w:val="16"/>
                <w:szCs w:val="16"/>
              </w:rPr>
              <w:fldChar w:fldCharType="end"/>
            </w:r>
            <w:r w:rsidR="002C7FC4" w:rsidRPr="002F7B41">
              <w:rPr>
                <w:rFonts w:hint="eastAsia"/>
                <w:sz w:val="20"/>
                <w:szCs w:val="20"/>
              </w:rPr>
              <w:t xml:space="preserve">水平社の授業から学ぶ　</w:t>
            </w:r>
            <w:r w:rsidR="002C7FC4" w:rsidRPr="002F7B41">
              <w:rPr>
                <w:rFonts w:hint="eastAsia"/>
                <w:sz w:val="18"/>
                <w:szCs w:val="18"/>
              </w:rPr>
              <w:t>広沢佑</w:t>
            </w:r>
            <w:r w:rsidR="002C7FC4" w:rsidRPr="002F7B41">
              <w:rPr>
                <w:rFonts w:hint="eastAsia"/>
                <w:sz w:val="14"/>
                <w:szCs w:val="14"/>
              </w:rPr>
              <w:t>さん（台東区立石浜小学校教員）</w:t>
            </w:r>
          </w:p>
        </w:tc>
        <w:tc>
          <w:tcPr>
            <w:tcW w:w="5228" w:type="dxa"/>
            <w:vMerge/>
            <w:tcBorders>
              <w:right w:val="single" w:sz="4" w:space="0" w:color="auto"/>
            </w:tcBorders>
          </w:tcPr>
          <w:p w14:paraId="0EB922B3" w14:textId="77777777" w:rsidR="00D134AE" w:rsidRPr="007F137B" w:rsidRDefault="00D134AE" w:rsidP="00D134AE">
            <w:pPr>
              <w:pStyle w:val="afff6"/>
              <w:numPr>
                <w:ilvl w:val="0"/>
                <w:numId w:val="30"/>
              </w:numPr>
              <w:rPr>
                <w:rFonts w:ascii="HGPｺﾞｼｯｸM" w:eastAsia="HGPｺﾞｼｯｸM" w:hAnsi="Meiryo UI"/>
                <w:sz w:val="21"/>
                <w:szCs w:val="21"/>
              </w:rPr>
            </w:pPr>
          </w:p>
        </w:tc>
      </w:tr>
      <w:tr w:rsidR="00CF051F" w14:paraId="6091D914" w14:textId="77777777" w:rsidTr="00734635">
        <w:trPr>
          <w:trHeight w:val="269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FBE8" w14:textId="77777777" w:rsidR="00D134AE" w:rsidRDefault="00D134AE" w:rsidP="00D134AE">
            <w:pPr>
              <w:ind w:firstLineChars="200" w:firstLine="420"/>
              <w:rPr>
                <w:rFonts w:ascii="Meiryo UI" w:hAnsi="Meiryo UI"/>
                <w:b/>
                <w:bCs/>
              </w:rPr>
            </w:pPr>
            <w:r w:rsidRPr="00307B2E">
              <w:rPr>
                <w:rFonts w:ascii="Meiryo UI" w:hAnsi="Meiryo UI" w:hint="eastAsia"/>
                <w:b/>
                <w:bCs/>
                <w:sz w:val="21"/>
                <w:szCs w:val="21"/>
              </w:rPr>
              <w:t>第</w:t>
            </w:r>
            <w:r w:rsidRPr="00307B2E">
              <w:rPr>
                <w:rFonts w:ascii="Meiryo UI" w:hAnsi="Meiryo UI"/>
                <w:b/>
                <w:bCs/>
                <w:sz w:val="21"/>
                <w:szCs w:val="21"/>
              </w:rPr>
              <w:t>3分科会</w:t>
            </w:r>
            <w:r>
              <w:rPr>
                <w:rFonts w:ascii="Meiryo UI" w:hAnsi="Meiryo UI" w:hint="eastAsia"/>
                <w:b/>
                <w:bCs/>
              </w:rPr>
              <w:t>「部落問題入門」</w:t>
            </w:r>
          </w:p>
          <w:p w14:paraId="0D9D4388" w14:textId="607B9C0C" w:rsidR="00D134AE" w:rsidRPr="00D134AE" w:rsidRDefault="00D134AE" w:rsidP="00D134AE">
            <w:pPr>
              <w:pStyle w:val="afff6"/>
              <w:numPr>
                <w:ilvl w:val="0"/>
                <w:numId w:val="34"/>
              </w:numPr>
              <w:rPr>
                <w:rFonts w:ascii="Meiryo UI" w:hAnsi="Meiryo UI"/>
                <w:b/>
                <w:bCs/>
              </w:rPr>
            </w:pPr>
            <w:r w:rsidRPr="00FD7380">
              <w:rPr>
                <w:rFonts w:ascii="Meiryo UI" w:hAnsi="Meiryo UI" w:hint="eastAsia"/>
                <w:w w:val="80"/>
                <w:sz w:val="20"/>
                <w:szCs w:val="20"/>
              </w:rPr>
              <w:t>東京の部落問題入門</w:t>
            </w:r>
            <w:r w:rsidRPr="00D134AE">
              <w:rPr>
                <w:rFonts w:ascii="Meiryo UI" w:hAnsi="Meiryo UI" w:hint="eastAsia"/>
                <w:sz w:val="20"/>
                <w:szCs w:val="20"/>
              </w:rPr>
              <w:t xml:space="preserve">　</w:t>
            </w: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>講師：藤本忠義さん</w:t>
            </w:r>
            <w:r w:rsidR="00FD7380" w:rsidRPr="00FD7380">
              <w:rPr>
                <w:rFonts w:ascii="Meiryo UI" w:hAnsi="Meiryo UI" w:hint="eastAsia"/>
                <w:w w:val="66"/>
                <w:sz w:val="20"/>
                <w:szCs w:val="20"/>
              </w:rPr>
              <w:t>（部落解放同盟東京都連合会）</w:t>
            </w:r>
          </w:p>
          <w:p w14:paraId="7DB8AD13" w14:textId="28F05970" w:rsidR="00D134AE" w:rsidRPr="00D134AE" w:rsidRDefault="00D134AE" w:rsidP="00D134AE">
            <w:pPr>
              <w:pStyle w:val="afff6"/>
              <w:numPr>
                <w:ilvl w:val="0"/>
                <w:numId w:val="34"/>
              </w:numPr>
              <w:rPr>
                <w:rFonts w:ascii="Meiryo UI" w:hAnsi="Meiryo UI"/>
                <w:b/>
                <w:bCs/>
              </w:rPr>
            </w:pPr>
            <w:r w:rsidRPr="00906E41">
              <w:rPr>
                <w:rFonts w:ascii="Meiryo UI" w:hAnsi="Meiryo UI" w:hint="eastAsia"/>
                <w:w w:val="80"/>
                <w:sz w:val="20"/>
                <w:szCs w:val="20"/>
              </w:rPr>
              <w:t>東京の部落の歴史から学ぶ</w:t>
            </w: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 xml:space="preserve">　</w:t>
            </w:r>
            <w:r w:rsidR="00404ED7" w:rsidRPr="00404ED7">
              <w:rPr>
                <w:rFonts w:ascii="Meiryo UI" w:hAnsi="Meiryo UI" w:hint="eastAsia"/>
                <w:w w:val="66"/>
                <w:sz w:val="20"/>
                <w:szCs w:val="20"/>
              </w:rPr>
              <w:t>講師：</w:t>
            </w: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>鳥山洋</w:t>
            </w:r>
            <w:r w:rsidR="008F11AA">
              <w:rPr>
                <w:rFonts w:ascii="Meiryo UI" w:hAnsi="Meiryo UI" w:hint="eastAsia"/>
                <w:w w:val="66"/>
                <w:sz w:val="20"/>
                <w:szCs w:val="20"/>
              </w:rPr>
              <w:t>さん</w:t>
            </w: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>（</w:t>
            </w:r>
            <w:r w:rsidRPr="00D134AE">
              <w:rPr>
                <w:rFonts w:ascii="Meiryo UI" w:hAnsi="Meiryo UI" w:hint="eastAsia"/>
                <w:w w:val="50"/>
                <w:sz w:val="20"/>
                <w:szCs w:val="20"/>
              </w:rPr>
              <w:t>東</w:t>
            </w:r>
            <w:r w:rsidRPr="00D134AE">
              <w:rPr>
                <w:rFonts w:ascii="Meiryo UI" w:hAnsi="Meiryo UI" w:cs="Microsoft JhengHei" w:hint="eastAsia"/>
                <w:w w:val="50"/>
                <w:sz w:val="20"/>
                <w:szCs w:val="20"/>
              </w:rPr>
              <w:t>⽇</w:t>
            </w:r>
            <w:r w:rsidRPr="00D134AE">
              <w:rPr>
                <w:rFonts w:ascii="Meiryo UI" w:hAnsi="Meiryo UI" w:cs="HG丸ｺﾞｼｯｸM-PRO" w:hint="eastAsia"/>
                <w:w w:val="50"/>
                <w:sz w:val="20"/>
                <w:szCs w:val="20"/>
              </w:rPr>
              <w:t>本部落解放研究所事務局長）</w:t>
            </w:r>
          </w:p>
          <w:p w14:paraId="5B6302D1" w14:textId="2712F739" w:rsidR="007D7FA8" w:rsidRPr="007D7FA8" w:rsidRDefault="007D7FA8" w:rsidP="00EF1553">
            <w:pPr>
              <w:rPr>
                <w:rFonts w:ascii="HG丸ｺﾞｼｯｸM-PRO" w:eastAsia="HG丸ｺﾞｼｯｸM-PRO" w:hAnsi="HG丸ｺﾞｼｯｸM-PRO"/>
                <w:w w:val="66"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923" w14:textId="6DA5C29D" w:rsidR="00D134AE" w:rsidRDefault="00D134AE" w:rsidP="00D134AE">
            <w:pPr>
              <w:ind w:left="6380" w:hangingChars="2900" w:hanging="6380"/>
              <w:rPr>
                <w:rFonts w:ascii="Meiryo UI" w:hAnsi="Meiryo UI" w:cs="HG丸ｺﾞｼｯｸM-PRO"/>
                <w:b/>
                <w:bCs/>
                <w:sz w:val="21"/>
                <w:szCs w:val="21"/>
              </w:rPr>
            </w:pPr>
            <w:r>
              <w:rPr>
                <w:rFonts w:ascii="Meiryo UI" w:hAnsi="Meiryo UI" w:hint="eastAsia"/>
                <w:b/>
                <w:bCs/>
              </w:rPr>
              <w:t>第5分科会</w:t>
            </w:r>
            <w:r w:rsidRPr="00307B2E">
              <w:rPr>
                <w:rFonts w:ascii="Meiryo UI" w:hAnsi="Meiryo UI" w:hint="eastAsia"/>
                <w:b/>
                <w:bCs/>
              </w:rPr>
              <w:t>「職場と人権」</w:t>
            </w:r>
          </w:p>
          <w:p w14:paraId="20E8391F" w14:textId="0B743D84" w:rsidR="00D134AE" w:rsidRPr="008F11AA" w:rsidRDefault="00734635" w:rsidP="00D134AE">
            <w:pPr>
              <w:rPr>
                <w:rFonts w:ascii="Meiryo UI" w:hAnsi="Meiryo UI"/>
                <w:w w:val="80"/>
                <w:sz w:val="20"/>
                <w:szCs w:val="20"/>
              </w:rPr>
            </w:pPr>
            <w:r w:rsidRPr="00734635">
              <w:rPr>
                <w:rFonts w:ascii="Meiryo UI" w:hAnsi="Meiryo UI" w:hint="eastAsia"/>
                <w:sz w:val="20"/>
                <w:szCs w:val="20"/>
              </w:rPr>
              <w:t>いま企業に求められる人権尊重責任〜「ビジネスと人権」と</w:t>
            </w:r>
            <w:r w:rsidRPr="00734635">
              <w:rPr>
                <w:rFonts w:ascii="Meiryo UI" w:hAnsi="Meiryo UI"/>
                <w:sz w:val="20"/>
                <w:szCs w:val="20"/>
              </w:rPr>
              <w:t>SDGs</w:t>
            </w:r>
            <w:r w:rsidRPr="00734635">
              <w:rPr>
                <w:rFonts w:ascii="Meiryo UI" w:hAnsi="Meiryo UI" w:hint="eastAsia"/>
                <w:sz w:val="20"/>
                <w:szCs w:val="20"/>
              </w:rPr>
              <w:t>から考える</w:t>
            </w:r>
            <w:r w:rsidR="00D134AE">
              <w:rPr>
                <w:rFonts w:ascii="Meiryo UI" w:hAnsi="Meiryo UI" w:hint="eastAsia"/>
                <w:sz w:val="20"/>
                <w:szCs w:val="20"/>
              </w:rPr>
              <w:t xml:space="preserve">　</w:t>
            </w:r>
            <w:r w:rsidR="00D134AE" w:rsidRPr="008F11AA">
              <w:rPr>
                <w:rFonts w:ascii="Meiryo UI" w:hAnsi="Meiryo UI" w:hint="eastAsia"/>
                <w:w w:val="80"/>
                <w:sz w:val="20"/>
                <w:szCs w:val="20"/>
              </w:rPr>
              <w:t>講師：松岡 秀紀さん</w:t>
            </w:r>
          </w:p>
          <w:p w14:paraId="006FEADD" w14:textId="7B80D87D" w:rsidR="00734635" w:rsidRPr="00734635" w:rsidRDefault="00D134AE" w:rsidP="00EF1553">
            <w:pPr>
              <w:rPr>
                <w:rFonts w:ascii="Meiryo UI" w:hAnsi="Meiryo UI"/>
                <w:w w:val="66"/>
                <w:sz w:val="20"/>
                <w:szCs w:val="20"/>
              </w:rPr>
            </w:pP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>（</w:t>
            </w:r>
            <w:r w:rsidR="004F18D3">
              <w:rPr>
                <w:rFonts w:ascii="Meiryo UI" w:hAnsi="Meiryo UI" w:hint="eastAsia"/>
                <w:w w:val="66"/>
                <w:sz w:val="20"/>
                <w:szCs w:val="20"/>
              </w:rPr>
              <w:t>（</w:t>
            </w:r>
            <w:r w:rsidRPr="00D134AE">
              <w:rPr>
                <w:rFonts w:ascii="Meiryo UI" w:hAnsi="Meiryo UI" w:hint="eastAsia"/>
                <w:w w:val="66"/>
                <w:sz w:val="20"/>
                <w:szCs w:val="20"/>
              </w:rPr>
              <w:t>一財）アジア・太平洋人権情報センター（ヒューライツ大阪）特任研究員</w:t>
            </w:r>
            <w:r w:rsidR="00734635">
              <w:rPr>
                <w:rFonts w:ascii="Meiryo UI" w:hAnsi="Meiryo UI" w:hint="eastAsia"/>
                <w:w w:val="66"/>
                <w:sz w:val="20"/>
                <w:szCs w:val="20"/>
              </w:rPr>
              <w:t>）</w:t>
            </w:r>
          </w:p>
        </w:tc>
      </w:tr>
    </w:tbl>
    <w:p w14:paraId="7F74CA3F" w14:textId="795DFCBE" w:rsidR="00710B21" w:rsidRPr="00A94468" w:rsidRDefault="00710B21" w:rsidP="00710B21">
      <w:pPr>
        <w:spacing w:line="240" w:lineRule="auto"/>
      </w:pPr>
      <w:r w:rsidRPr="00F15025">
        <w:rPr>
          <w:rFonts w:ascii="ＭＳ 明朝" w:eastAsia="ＭＳ 明朝" w:hAnsi="ＭＳ 明朝" w:cs="ＭＳ 明朝" w:hint="eastAsia"/>
          <w:b/>
          <w:bCs/>
          <w:sz w:val="28"/>
          <w:szCs w:val="28"/>
        </w:rPr>
        <w:t>❑</w:t>
      </w:r>
      <w:r w:rsidRPr="00F15025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参加申込方法</w:t>
      </w:r>
      <w:r w:rsidRPr="00E8783E">
        <w:rPr>
          <w:rFonts w:ascii="HG丸ｺﾞｼｯｸM-PRO" w:eastAsia="HG丸ｺﾞｼｯｸM-PRO" w:hAnsi="HG丸ｺﾞｼｯｸM-PRO" w:cs="HG丸ｺﾞｼｯｸM-PRO" w:hint="eastAsia"/>
          <w:b/>
          <w:bCs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 xml:space="preserve">　　　　　　　　</w:t>
      </w:r>
    </w:p>
    <w:p w14:paraId="67C92618" w14:textId="1FC20799" w:rsidR="00710B21" w:rsidRPr="008742D0" w:rsidRDefault="00710B21" w:rsidP="00F15025">
      <w:pPr>
        <w:spacing w:after="0"/>
        <w:rPr>
          <w:rFonts w:ascii="HG丸ｺﾞｼｯｸM-PRO" w:eastAsia="HG丸ｺﾞｼｯｸM-PRO" w:hAnsi="HG丸ｺﾞｼｯｸM-PRO" w:cs="ＭＳ 明朝"/>
          <w:b/>
          <w:bCs/>
          <w:sz w:val="20"/>
          <w:szCs w:val="20"/>
          <w:shd w:val="clear" w:color="auto" w:fill="FFFFFF" w:themeFill="background1"/>
        </w:rPr>
      </w:pPr>
      <w:r w:rsidRPr="00CF5C15">
        <w:rPr>
          <w:rFonts w:hint="eastAsia"/>
          <w:b/>
          <w:bCs/>
        </w:rPr>
        <w:t xml:space="preserve">　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</w:rPr>
        <w:t>裏面</w:t>
      </w:r>
      <w:r w:rsidR="00397ABF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</w:rPr>
        <w:t>下部に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</w:rPr>
        <w:t>ある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参加申込書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</w:rPr>
        <w:t>を実行委員会事務局まで</w:t>
      </w:r>
      <w:r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FAX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又は</w:t>
      </w:r>
      <w:r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メール</w:t>
      </w:r>
      <w:r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でお申し込み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いただき、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参加費</w:t>
      </w:r>
      <w:r w:rsidR="00397ABF"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をお振込み</w:t>
      </w:r>
      <w:r w:rsidR="00397ABF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ください。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入金確認後、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color w:val="FF0000"/>
          <w:sz w:val="20"/>
          <w:szCs w:val="20"/>
          <w:shd w:val="clear" w:color="auto" w:fill="FFFFFF" w:themeFill="background1"/>
        </w:rPr>
        <w:t>参加券</w:t>
      </w:r>
      <w:r w:rsidR="006A00DC"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を郵送させていただきます</w:t>
      </w:r>
      <w:r w:rsidRPr="008742D0">
        <w:rPr>
          <w:rFonts w:ascii="HG丸ｺﾞｼｯｸM-PRO" w:eastAsia="HG丸ｺﾞｼｯｸM-PRO" w:hAnsi="HG丸ｺﾞｼｯｸM-PRO" w:cs="ＭＳ 明朝" w:hint="eastAsia"/>
          <w:b/>
          <w:bCs/>
          <w:sz w:val="20"/>
          <w:szCs w:val="20"/>
          <w:shd w:val="clear" w:color="auto" w:fill="FFFFFF" w:themeFill="background1"/>
        </w:rPr>
        <w:t>。</w:t>
      </w:r>
      <w:r w:rsidR="0028372F" w:rsidRPr="008742D0">
        <w:rPr>
          <w:rFonts w:ascii="HGPｺﾞｼｯｸM" w:eastAsia="HGPｺﾞｼｯｸM" w:hint="eastAsia"/>
          <w:b/>
          <w:bCs/>
          <w:sz w:val="21"/>
          <w:szCs w:val="21"/>
          <w:shd w:val="clear" w:color="auto" w:fill="FFFFFF" w:themeFill="background1"/>
        </w:rPr>
        <w:t>なお、</w:t>
      </w:r>
      <w:r w:rsidR="00FD7380" w:rsidRPr="008742D0">
        <w:rPr>
          <w:rFonts w:ascii="HGPｺﾞｼｯｸM" w:eastAsia="HGPｺﾞｼｯｸM" w:hint="eastAsia"/>
          <w:b/>
          <w:bCs/>
          <w:sz w:val="21"/>
          <w:szCs w:val="21"/>
          <w:shd w:val="clear" w:color="auto" w:fill="FFFFFF" w:themeFill="background1"/>
        </w:rPr>
        <w:t>都連のホームページ「教育・啓発・研究・女性・青年のための集会案内」</w:t>
      </w:r>
      <w:r w:rsidR="0028372F" w:rsidRPr="008742D0">
        <w:rPr>
          <w:rFonts w:ascii="HGPｺﾞｼｯｸM" w:eastAsia="HGPｺﾞｼｯｸM" w:hint="eastAsia"/>
          <w:b/>
          <w:bCs/>
          <w:sz w:val="21"/>
          <w:szCs w:val="21"/>
          <w:shd w:val="clear" w:color="auto" w:fill="FFFFFF" w:themeFill="background1"/>
        </w:rPr>
        <w:t>からも、お申込みいただけます。</w:t>
      </w:r>
    </w:p>
    <w:p w14:paraId="495BE4E5" w14:textId="688CFDFE" w:rsidR="00710B21" w:rsidRDefault="00710B21" w:rsidP="0028372F">
      <w:pPr>
        <w:spacing w:after="0" w:line="240" w:lineRule="auto"/>
        <w:ind w:firstLine="720"/>
        <w:rPr>
          <w:sz w:val="24"/>
          <w:szCs w:val="24"/>
          <w:shd w:val="clear" w:color="auto" w:fill="FFFFFF" w:themeFill="background1"/>
        </w:rPr>
      </w:pPr>
      <w:r w:rsidRPr="00E41F0F">
        <w:rPr>
          <w:rFonts w:hint="eastAsia"/>
          <w:b/>
          <w:bCs/>
          <w:sz w:val="28"/>
          <w:szCs w:val="28"/>
          <w:shd w:val="clear" w:color="auto" w:fill="FFFFFF" w:themeFill="background1"/>
        </w:rPr>
        <w:t>FAX</w:t>
      </w:r>
      <w:r w:rsidR="00E41F0F">
        <w:rPr>
          <w:rFonts w:hint="eastAsia"/>
          <w:b/>
          <w:bCs/>
          <w:sz w:val="24"/>
          <w:szCs w:val="24"/>
          <w:shd w:val="clear" w:color="auto" w:fill="FFFFFF" w:themeFill="background1"/>
        </w:rPr>
        <w:t>:</w:t>
      </w:r>
      <w:r w:rsidRPr="00E41F0F">
        <w:rPr>
          <w:rFonts w:hint="eastAsia"/>
          <w:b/>
          <w:bCs/>
          <w:sz w:val="24"/>
          <w:szCs w:val="24"/>
          <w:shd w:val="clear" w:color="auto" w:fill="FFFFFF" w:themeFill="background1"/>
        </w:rPr>
        <w:t>０３－３８７４－７３１３</w:t>
      </w:r>
      <w:r w:rsidR="00E41F0F">
        <w:rPr>
          <w:b/>
          <w:bCs/>
          <w:sz w:val="24"/>
          <w:szCs w:val="24"/>
          <w:shd w:val="clear" w:color="auto" w:fill="FFFFFF" w:themeFill="background1"/>
        </w:rPr>
        <w:tab/>
      </w:r>
      <w:r w:rsidR="00E41F0F">
        <w:rPr>
          <w:b/>
          <w:bCs/>
          <w:sz w:val="24"/>
          <w:szCs w:val="24"/>
          <w:shd w:val="clear" w:color="auto" w:fill="FFFFFF" w:themeFill="background1"/>
        </w:rPr>
        <w:tab/>
      </w:r>
      <w:r w:rsidRPr="00E41F0F">
        <w:rPr>
          <w:rFonts w:hint="eastAsia"/>
          <w:b/>
          <w:bCs/>
          <w:sz w:val="24"/>
          <w:szCs w:val="24"/>
          <w:shd w:val="clear" w:color="auto" w:fill="FFFFFF" w:themeFill="background1"/>
        </w:rPr>
        <w:t>メール</w:t>
      </w:r>
      <w:r w:rsidR="00E41F0F">
        <w:rPr>
          <w:rFonts w:hint="eastAsia"/>
          <w:b/>
          <w:bCs/>
          <w:sz w:val="24"/>
          <w:szCs w:val="24"/>
          <w:shd w:val="clear" w:color="auto" w:fill="FFFFFF" w:themeFill="background1"/>
        </w:rPr>
        <w:t>:</w:t>
      </w:r>
      <w:r w:rsidR="00E41F0F" w:rsidRPr="00E41F0F">
        <w:rPr>
          <w:rFonts w:hint="eastAsia"/>
          <w:sz w:val="24"/>
          <w:szCs w:val="24"/>
          <w:shd w:val="clear" w:color="auto" w:fill="FFFFFF" w:themeFill="background1"/>
        </w:rPr>
        <w:t xml:space="preserve"> </w:t>
      </w:r>
      <w:hyperlink r:id="rId11" w:history="1">
        <w:r w:rsidR="00FD33EA" w:rsidRPr="005E1B3B">
          <w:rPr>
            <w:rStyle w:val="afff1"/>
            <w:sz w:val="24"/>
            <w:szCs w:val="24"/>
            <w:shd w:val="clear" w:color="auto" w:fill="FFFFFF" w:themeFill="background1"/>
          </w:rPr>
          <w:t>starrabbit2068@gmail.com</w:t>
        </w:r>
      </w:hyperlink>
    </w:p>
    <w:p w14:paraId="647CC6C3" w14:textId="0EAB3E48" w:rsidR="00FD33EA" w:rsidRPr="00FD33EA" w:rsidRDefault="00E43D6A" w:rsidP="00E43D6A">
      <w:pPr>
        <w:spacing w:after="0" w:line="240" w:lineRule="auto"/>
        <w:ind w:left="211"/>
        <w:rPr>
          <w:rStyle w:val="afff1"/>
          <w:color w:val="auto"/>
          <w:sz w:val="24"/>
          <w:szCs w:val="24"/>
          <w:u w:val="none"/>
          <w:shd w:val="clear" w:color="auto" w:fill="FFFFFF" w:themeFill="background1"/>
        </w:rPr>
      </w:pPr>
      <w:r>
        <w:rPr>
          <w:rFonts w:hint="eastAsia"/>
          <w:sz w:val="24"/>
          <w:szCs w:val="24"/>
          <w:shd w:val="clear" w:color="auto" w:fill="FFFFFF" w:themeFill="background1"/>
        </w:rPr>
        <w:t xml:space="preserve">　　</w:t>
      </w:r>
      <w:r w:rsidR="0028372F">
        <w:rPr>
          <w:sz w:val="24"/>
          <w:szCs w:val="24"/>
          <w:shd w:val="clear" w:color="auto" w:fill="FFFFFF" w:themeFill="background1"/>
        </w:rPr>
        <w:tab/>
      </w:r>
      <w:r w:rsidR="00FD7380" w:rsidRPr="00FD7380">
        <w:rPr>
          <w:rFonts w:hint="eastAsia"/>
          <w:b/>
          <w:bCs/>
          <w:sz w:val="24"/>
          <w:szCs w:val="24"/>
          <w:shd w:val="clear" w:color="auto" w:fill="FFFFFF" w:themeFill="background1"/>
        </w:rPr>
        <w:t>都連ホームページ</w:t>
      </w:r>
      <w:r w:rsidR="00FD7380">
        <w:rPr>
          <w:rFonts w:hint="eastAsia"/>
          <w:b/>
          <w:bCs/>
          <w:sz w:val="24"/>
          <w:szCs w:val="24"/>
          <w:shd w:val="clear" w:color="auto" w:fill="FFFFFF" w:themeFill="background1"/>
        </w:rPr>
        <w:t xml:space="preserve">　</w:t>
      </w:r>
      <w:hyperlink r:id="rId12" w:history="1">
        <w:r w:rsidR="00FD7380" w:rsidRPr="00B2137B">
          <w:rPr>
            <w:color w:val="0000FF"/>
            <w:u w:val="single"/>
            <w:shd w:val="clear" w:color="auto" w:fill="FFFFFF"/>
          </w:rPr>
          <w:t>部落解放同盟東京都連</w:t>
        </w:r>
        <w:r w:rsidR="00FD7380" w:rsidRPr="00B2137B">
          <w:rPr>
            <w:color w:val="0000FF"/>
            <w:u w:val="single"/>
            <w:shd w:val="clear" w:color="auto" w:fill="FFFFFF" w:themeFill="background1"/>
          </w:rPr>
          <w:t>合</w:t>
        </w:r>
        <w:r w:rsidR="00FD7380" w:rsidRPr="00FD7380">
          <w:rPr>
            <w:color w:val="0000FF"/>
            <w:u w:val="single"/>
          </w:rPr>
          <w:t>会</w:t>
        </w:r>
        <w:r w:rsidR="00FD7380" w:rsidRPr="00FD7380">
          <w:rPr>
            <w:color w:val="0000FF"/>
            <w:u w:val="single"/>
          </w:rPr>
          <w:t xml:space="preserve"> (blltokyo.net)</w:t>
        </w:r>
      </w:hyperlink>
    </w:p>
    <w:p w14:paraId="50ADFE21" w14:textId="662E7312" w:rsidR="006A00DC" w:rsidRDefault="00710B21" w:rsidP="00397ABF">
      <w:pPr>
        <w:spacing w:after="0"/>
        <w:ind w:firstLine="211"/>
        <w:rPr>
          <w:rFonts w:ascii="HG丸ｺﾞｼｯｸM-PRO" w:eastAsia="HG丸ｺﾞｼｯｸM-PRO" w:hAnsi="HG丸ｺﾞｼｯｸM-PRO"/>
          <w:b/>
          <w:bCs/>
          <w:sz w:val="32"/>
          <w:szCs w:val="32"/>
          <w:shd w:val="clear" w:color="auto" w:fill="FFFFFF" w:themeFill="background1"/>
        </w:rPr>
      </w:pPr>
      <w:r w:rsidRPr="003D5F0B">
        <w:rPr>
          <w:rFonts w:ascii="HG丸ｺﾞｼｯｸM-PRO" w:eastAsia="HG丸ｺﾞｼｯｸM-PRO" w:hAnsi="HG丸ｺﾞｼｯｸM-PRO" w:hint="eastAsia"/>
          <w:sz w:val="32"/>
          <w:szCs w:val="32"/>
          <w:shd w:val="clear" w:color="auto" w:fill="FFFFFF" w:themeFill="background1"/>
        </w:rPr>
        <w:lastRenderedPageBreak/>
        <w:t>参加費：1人　3,500円</w:t>
      </w:r>
      <w:r w:rsidR="00E41F0F">
        <w:rPr>
          <w:rStyle w:val="afff1"/>
          <w:rFonts w:ascii="HG丸ｺﾞｼｯｸM-PRO" w:eastAsia="HG丸ｺﾞｼｯｸM-PRO" w:hAnsi="HG丸ｺﾞｼｯｸM-PRO" w:cs="ＭＳ 明朝"/>
          <w:b/>
          <w:bCs/>
          <w:color w:val="auto"/>
          <w:sz w:val="21"/>
          <w:szCs w:val="21"/>
          <w:u w:val="none"/>
          <w:shd w:val="clear" w:color="auto" w:fill="FFFFFF" w:themeFill="background1"/>
        </w:rPr>
        <w:tab/>
      </w:r>
      <w:r w:rsidR="00E41F0F">
        <w:rPr>
          <w:rStyle w:val="afff1"/>
          <w:rFonts w:ascii="HG丸ｺﾞｼｯｸM-PRO" w:eastAsia="HG丸ｺﾞｼｯｸM-PRO" w:hAnsi="HG丸ｺﾞｼｯｸM-PRO" w:cs="ＭＳ 明朝"/>
          <w:b/>
          <w:bCs/>
          <w:color w:val="auto"/>
          <w:sz w:val="21"/>
          <w:szCs w:val="21"/>
          <w:u w:val="none"/>
          <w:shd w:val="clear" w:color="auto" w:fill="FFFFFF" w:themeFill="background1"/>
        </w:rPr>
        <w:tab/>
      </w:r>
      <w:r w:rsidRPr="003D5F0B">
        <w:rPr>
          <w:rFonts w:ascii="HG丸ｺﾞｼｯｸM-PRO" w:eastAsia="HG丸ｺﾞｼｯｸM-PRO" w:hAnsi="HG丸ｺﾞｼｯｸM-PRO" w:hint="eastAsia"/>
          <w:b/>
          <w:bCs/>
          <w:sz w:val="32"/>
          <w:szCs w:val="32"/>
          <w:shd w:val="clear" w:color="auto" w:fill="FFFFFF" w:themeFill="background1"/>
        </w:rPr>
        <w:t>申込締切：11月1５日(火)</w:t>
      </w:r>
    </w:p>
    <w:p w14:paraId="12E82AE5" w14:textId="77777777" w:rsidR="00397ABF" w:rsidRPr="000B7194" w:rsidRDefault="00397ABF" w:rsidP="00397ABF">
      <w:pPr>
        <w:spacing w:after="0"/>
        <w:ind w:firstLine="211"/>
        <w:rPr>
          <w:rFonts w:ascii="HG丸ｺﾞｼｯｸM-PRO" w:eastAsia="HG丸ｺﾞｼｯｸM-PRO" w:hAnsi="HG丸ｺﾞｼｯｸM-PRO"/>
          <w:b/>
          <w:bCs/>
          <w:sz w:val="32"/>
          <w:szCs w:val="32"/>
          <w:shd w:val="clear" w:color="auto" w:fill="FFFFFF" w:themeFill="background1"/>
        </w:rPr>
      </w:pPr>
    </w:p>
    <w:p w14:paraId="68D89DB1" w14:textId="30B0BC3E" w:rsidR="00710B21" w:rsidRPr="00CB1073" w:rsidRDefault="00710B21" w:rsidP="00710B2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3D5F0B">
        <w:rPr>
          <w:rFonts w:ascii="ＭＳ 明朝" w:eastAsia="ＭＳ 明朝" w:hAnsi="ＭＳ 明朝" w:cs="ＭＳ 明朝" w:hint="eastAsia"/>
          <w:sz w:val="28"/>
          <w:szCs w:val="28"/>
          <w:shd w:val="clear" w:color="auto" w:fill="FFFFFF" w:themeFill="background1"/>
        </w:rPr>
        <w:t>❑</w:t>
      </w:r>
      <w:r w:rsidRPr="003D5F0B">
        <w:rPr>
          <w:rFonts w:ascii="HG丸ｺﾞｼｯｸM-PRO" w:eastAsia="HG丸ｺﾞｼｯｸM-PRO" w:hAnsi="HG丸ｺﾞｼｯｸM-PRO" w:cs="HG丸ｺﾞｼｯｸM-PRO" w:hint="eastAsia"/>
          <w:sz w:val="28"/>
          <w:szCs w:val="28"/>
          <w:shd w:val="clear" w:color="auto" w:fill="FFFFFF" w:themeFill="background1"/>
        </w:rPr>
        <w:t>参加費のお振込み</w:t>
      </w:r>
      <w:r w:rsidR="00CB107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D54BF" w:rsidRPr="004D54BF">
        <w:rPr>
          <w:rFonts w:ascii="HG丸ｺﾞｼｯｸM-PRO" w:eastAsia="HG丸ｺﾞｼｯｸM-PRO" w:hAnsi="HG丸ｺﾞｼｯｸM-PRO" w:hint="eastAsia"/>
          <w:sz w:val="24"/>
          <w:szCs w:val="28"/>
          <w:shd w:val="clear" w:color="auto" w:fill="FFFFFF" w:themeFill="background1"/>
        </w:rPr>
        <w:t>＊</w:t>
      </w:r>
      <w:r w:rsidRPr="001B385D">
        <w:rPr>
          <w:rFonts w:ascii="HG丸ｺﾞｼｯｸM-PRO" w:eastAsia="HG丸ｺﾞｼｯｸM-PRO" w:hAnsi="HG丸ｺﾞｼｯｸM-PRO" w:cs="ＭＳ 明朝" w:hint="eastAsia"/>
          <w:shd w:val="clear" w:color="auto" w:fill="FFFFFF" w:themeFill="background1"/>
        </w:rPr>
        <w:t>下記口座にお振込みください</w:t>
      </w:r>
    </w:p>
    <w:p w14:paraId="738476D4" w14:textId="78321051" w:rsidR="00710B21" w:rsidRDefault="00710B21" w:rsidP="00CB1073">
      <w:pPr>
        <w:ind w:left="1440"/>
        <w:rPr>
          <w:rFonts w:ascii="HG丸ｺﾞｼｯｸM-PRO" w:eastAsia="HG丸ｺﾞｼｯｸM-PRO" w:hAnsi="HG丸ｺﾞｼｯｸM-PRO"/>
          <w:sz w:val="24"/>
          <w:szCs w:val="28"/>
        </w:rPr>
      </w:pPr>
      <w:r w:rsidRPr="003D5F0B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  <w:shd w:val="clear" w:color="auto" w:fill="FFFFFF" w:themeFill="background1"/>
        </w:rPr>
        <w:t>東京信用金庫浅草支店</w:t>
      </w:r>
      <w:r w:rsidRPr="00CB1073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 xml:space="preserve">　普通　4007935</w:t>
      </w:r>
      <w:r>
        <w:rPr>
          <w:rFonts w:ascii="HG丸ｺﾞｼｯｸM-PRO" w:eastAsia="HG丸ｺﾞｼｯｸM-PRO" w:hAnsi="HG丸ｺﾞｼｯｸM-PRO" w:cs="ＭＳ 明朝" w:hint="eastAsia"/>
          <w:b/>
          <w:bCs/>
        </w:rPr>
        <w:t xml:space="preserve">　</w:t>
      </w:r>
      <w:r w:rsidRPr="00DD4BAE">
        <w:rPr>
          <w:rFonts w:hint="eastAsia"/>
          <w:b/>
          <w:bCs/>
        </w:rPr>
        <w:t xml:space="preserve">部落解放・人権文化フォーラム　</w:t>
      </w:r>
      <w:r w:rsidR="00A217E7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17E7" w:rsidRPr="00A217E7">
              <w:rPr>
                <w:rFonts w:ascii="Meiryo UI" w:hAnsi="Meiryo UI" w:hint="eastAsia"/>
                <w:b/>
                <w:bCs/>
                <w:sz w:val="11"/>
              </w:rPr>
              <w:t>イイヅカ</w:t>
            </w:r>
          </w:rt>
          <w:rubyBase>
            <w:r w:rsidR="00A217E7">
              <w:rPr>
                <w:rFonts w:hint="eastAsia"/>
                <w:b/>
                <w:bCs/>
              </w:rPr>
              <w:t>飯塚</w:t>
            </w:r>
          </w:rubyBase>
        </w:ruby>
      </w:r>
      <w:r w:rsidR="00A217E7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17E7" w:rsidRPr="00A217E7">
              <w:rPr>
                <w:rFonts w:ascii="Meiryo UI" w:hAnsi="Meiryo UI" w:hint="eastAsia"/>
                <w:b/>
                <w:bCs/>
                <w:sz w:val="11"/>
              </w:rPr>
              <w:t>ヤス</w:t>
            </w:r>
          </w:rt>
          <w:rubyBase>
            <w:r w:rsidR="00A217E7">
              <w:rPr>
                <w:rFonts w:hint="eastAsia"/>
                <w:b/>
                <w:bCs/>
              </w:rPr>
              <w:t>康</w:t>
            </w:r>
          </w:rubyBase>
        </w:ruby>
      </w:r>
      <w:r w:rsidR="00A217E7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17E7" w:rsidRPr="00A217E7">
              <w:rPr>
                <w:rFonts w:ascii="Meiryo UI" w:hAnsi="Meiryo UI" w:hint="eastAsia"/>
                <w:b/>
                <w:bCs/>
                <w:sz w:val="11"/>
              </w:rPr>
              <w:t>ヒロ</w:t>
            </w:r>
          </w:rt>
          <w:rubyBase>
            <w:r w:rsidR="00A217E7">
              <w:rPr>
                <w:rFonts w:hint="eastAsia"/>
                <w:b/>
                <w:bCs/>
              </w:rPr>
              <w:t>浩</w:t>
            </w:r>
          </w:rubyBase>
        </w:ruby>
      </w:r>
    </w:p>
    <w:p w14:paraId="68F4ABBE" w14:textId="4BD01113" w:rsidR="00710B21" w:rsidRPr="00F50371" w:rsidRDefault="00710B21" w:rsidP="00710B21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9E2F7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shd w:val="clear" w:color="auto" w:fill="FFFFFF" w:themeFill="background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会場</w:t>
      </w:r>
      <w:r w:rsidRPr="009E2F78">
        <w:rPr>
          <w:rFonts w:ascii="HG丸ｺﾞｼｯｸM-PRO" w:eastAsia="HG丸ｺﾞｼｯｸM-PRO" w:hAnsi="HG丸ｺﾞｼｯｸM-PRO" w:hint="eastAsia"/>
          <w:sz w:val="28"/>
          <w:szCs w:val="32"/>
          <w:shd w:val="clear" w:color="auto" w:fill="FFFFFF" w:themeFill="background1"/>
        </w:rPr>
        <w:t>：</w:t>
      </w:r>
      <w:r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9E2F78">
        <w:rPr>
          <w:rFonts w:ascii="HG丸ｺﾞｼｯｸM-PRO" w:eastAsia="HG丸ｺﾞｼｯｸM-PRO" w:hAnsi="HG丸ｺﾞｼｯｸM-PRO" w:hint="eastAsia"/>
          <w:sz w:val="32"/>
          <w:szCs w:val="36"/>
          <w:shd w:val="clear" w:color="auto" w:fill="FFFFFF" w:themeFill="background1"/>
        </w:rPr>
        <w:t>①</w:t>
      </w:r>
      <w:r w:rsidRPr="00F503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全体会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F503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浅草公会堂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2B3915">
        <w:rPr>
          <w:rFonts w:ascii="HG丸ｺﾞｼｯｸM-PRO" w:eastAsia="HG丸ｺﾞｼｯｸM-PRO" w:hAnsi="HG丸ｺﾞｼｯｸM-PRO"/>
          <w:sz w:val="24"/>
          <w:szCs w:val="28"/>
        </w:rPr>
        <w:tab/>
      </w:r>
      <w:r w:rsidR="002B3915"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台東区浅草1-38-6 ℡03-38</w:t>
      </w:r>
      <w:r w:rsidR="002D7936">
        <w:rPr>
          <w:rFonts w:ascii="HG丸ｺﾞｼｯｸM-PRO" w:eastAsia="HG丸ｺﾞｼｯｸM-PRO" w:hAnsi="HG丸ｺﾞｼｯｸM-PRO" w:hint="eastAsia"/>
          <w:sz w:val="24"/>
          <w:szCs w:val="28"/>
        </w:rPr>
        <w:t>44</w:t>
      </w: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-7</w:t>
      </w:r>
      <w:r w:rsidR="002D7936">
        <w:rPr>
          <w:rFonts w:ascii="HG丸ｺﾞｼｯｸM-PRO" w:eastAsia="HG丸ｺﾞｼｯｸM-PRO" w:hAnsi="HG丸ｺﾞｼｯｸM-PRO" w:hint="eastAsia"/>
          <w:sz w:val="24"/>
          <w:szCs w:val="28"/>
        </w:rPr>
        <w:t>4</w:t>
      </w: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91</w:t>
      </w:r>
    </w:p>
    <w:p w14:paraId="0943B63C" w14:textId="52F747A5" w:rsidR="00710B21" w:rsidRPr="001F7208" w:rsidRDefault="00710B21" w:rsidP="00710B21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3D5F0B">
        <w:rPr>
          <w:rFonts w:ascii="HG丸ｺﾞｼｯｸM-PRO" w:eastAsia="HG丸ｺﾞｼｯｸM-PRO" w:hAnsi="HG丸ｺﾞｼｯｸM-PRO" w:hint="eastAsia"/>
          <w:sz w:val="24"/>
          <w:szCs w:val="28"/>
          <w:shd w:val="clear" w:color="auto" w:fill="FFFFFF" w:themeFill="background1"/>
        </w:rPr>
        <w:t>アクセス：</w:t>
      </w:r>
      <w:r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1F7208">
        <w:rPr>
          <w:rFonts w:ascii="HG丸ｺﾞｼｯｸM-PRO" w:eastAsia="HG丸ｺﾞｼｯｸM-PRO" w:hAnsi="HG丸ｺﾞｼｯｸM-PRO" w:hint="eastAsia"/>
          <w:sz w:val="20"/>
          <w:szCs w:val="21"/>
        </w:rPr>
        <w:t>◆銀座線「浅草駅」徒歩5分◆都営浅草線「浅草駅」徒歩7分◆東武伊勢崎線「浅草駅」徒歩5分</w:t>
      </w:r>
    </w:p>
    <w:p w14:paraId="05B2C144" w14:textId="77777777" w:rsidR="00710B21" w:rsidRPr="00F50371" w:rsidRDefault="00710B21" w:rsidP="00710B21">
      <w:pPr>
        <w:ind w:left="72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9E2F78">
        <w:rPr>
          <w:rFonts w:ascii="HG丸ｺﾞｼｯｸM-PRO" w:eastAsia="HG丸ｺﾞｼｯｸM-PRO" w:hAnsi="HG丸ｺﾞｼｯｸM-PRO" w:hint="eastAsia"/>
          <w:sz w:val="32"/>
          <w:szCs w:val="36"/>
        </w:rPr>
        <w:t>②</w:t>
      </w:r>
      <w:r w:rsidRPr="00F503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分科会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F50371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台東区</w:t>
      </w:r>
      <w:r w:rsidRPr="00F50371">
        <w:rPr>
          <w:rFonts w:ascii="Microsoft JhengHei" w:eastAsia="Microsoft JhengHei" w:hAnsi="Microsoft JhengHei" w:cs="Microsoft JhengHei" w:hint="eastAsia"/>
          <w:b/>
          <w:bCs/>
          <w:sz w:val="28"/>
          <w:szCs w:val="32"/>
        </w:rPr>
        <w:t>⺠</w:t>
      </w:r>
      <w:r w:rsidRPr="00F50371"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32"/>
        </w:rPr>
        <w:t>会館</w:t>
      </w:r>
      <w:r w:rsidRPr="0073538C">
        <w:rPr>
          <w:rFonts w:ascii="HG丸ｺﾞｼｯｸM-PRO" w:eastAsia="HG丸ｺﾞｼｯｸM-PRO" w:hAnsi="HG丸ｺﾞｼｯｸM-PRO" w:hint="eastAsia"/>
          <w:sz w:val="14"/>
          <w:szCs w:val="16"/>
        </w:rPr>
        <w:t>（第1-第5分科会）</w:t>
      </w: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台東区花川</w:t>
      </w:r>
      <w:r w:rsidRPr="00F50371">
        <w:rPr>
          <w:rFonts w:ascii="Microsoft JhengHei" w:eastAsia="Microsoft JhengHei" w:hAnsi="Microsoft JhengHei" w:cs="Microsoft JhengHei" w:hint="eastAsia"/>
          <w:sz w:val="24"/>
          <w:szCs w:val="28"/>
        </w:rPr>
        <w:t>⼾</w:t>
      </w:r>
      <w:r w:rsidRPr="00F50371">
        <w:rPr>
          <w:rFonts w:ascii="HG丸ｺﾞｼｯｸM-PRO" w:eastAsia="HG丸ｺﾞｼｯｸM-PRO" w:hAnsi="HG丸ｺﾞｼｯｸM-PRO"/>
          <w:sz w:val="24"/>
          <w:szCs w:val="28"/>
        </w:rPr>
        <w:t xml:space="preserve">2-6-5 </w:t>
      </w: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℡</w:t>
      </w:r>
      <w:r w:rsidRPr="00F50371">
        <w:rPr>
          <w:rFonts w:ascii="HG丸ｺﾞｼｯｸM-PRO" w:eastAsia="HG丸ｺﾞｼｯｸM-PRO" w:hAnsi="HG丸ｺﾞｼｯｸM-PRO"/>
          <w:sz w:val="24"/>
          <w:szCs w:val="28"/>
        </w:rPr>
        <w:t>03-3811-7191</w:t>
      </w:r>
    </w:p>
    <w:p w14:paraId="35ACFA49" w14:textId="77777777" w:rsidR="00710B21" w:rsidRPr="0073538C" w:rsidRDefault="00710B21" w:rsidP="00710B21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F50371">
        <w:rPr>
          <w:rFonts w:ascii="HG丸ｺﾞｼｯｸM-PRO" w:eastAsia="HG丸ｺﾞｼｯｸM-PRO" w:hAnsi="HG丸ｺﾞｼｯｸM-PRO" w:hint="eastAsia"/>
          <w:sz w:val="24"/>
          <w:szCs w:val="28"/>
        </w:rPr>
        <w:t>アクセス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：</w:t>
      </w:r>
      <w:r>
        <w:rPr>
          <w:rFonts w:ascii="HG丸ｺﾞｼｯｸM-PRO" w:eastAsia="HG丸ｺﾞｼｯｸM-PRO" w:hAnsi="HG丸ｺﾞｼｯｸM-PRO"/>
          <w:sz w:val="24"/>
          <w:szCs w:val="28"/>
        </w:rPr>
        <w:tab/>
      </w:r>
      <w:r w:rsidRPr="0073538C">
        <w:rPr>
          <w:rFonts w:ascii="HG丸ｺﾞｼｯｸM-PRO" w:eastAsia="HG丸ｺﾞｼｯｸM-PRO" w:hAnsi="HG丸ｺﾞｼｯｸM-PRO" w:hint="eastAsia"/>
          <w:sz w:val="20"/>
          <w:szCs w:val="21"/>
        </w:rPr>
        <w:t>◆銀座線「浅草駅」徒歩5分◆東武伊勢崎線「浅草駅」徒歩5分◆都営浅草線「浅草駅」徒歩8分</w:t>
      </w:r>
    </w:p>
    <w:p w14:paraId="32BBC780" w14:textId="2D70A80B" w:rsidR="00307B2E" w:rsidRDefault="00AE7343" w:rsidP="00CA2614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1121">
        <w:rPr>
          <w:rFonts w:ascii="HG丸ｺﾞｼｯｸM-PRO" w:eastAsia="HG丸ｺﾞｼｯｸM-PRO" w:hAnsi="HG丸ｺﾞｼｯｸM-PRO"/>
          <w:noProof/>
          <w:w w:val="66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F7D8D73" wp14:editId="177FBC11">
            <wp:simplePos x="0" y="0"/>
            <wp:positionH relativeFrom="margin">
              <wp:posOffset>47926</wp:posOffset>
            </wp:positionH>
            <wp:positionV relativeFrom="paragraph">
              <wp:posOffset>309312</wp:posOffset>
            </wp:positionV>
            <wp:extent cx="3538720" cy="2249905"/>
            <wp:effectExtent l="0" t="0" r="5080" b="0"/>
            <wp:wrapNone/>
            <wp:docPr id="10146596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720" cy="22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2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会場案内図</w:t>
      </w:r>
    </w:p>
    <w:p w14:paraId="6FC11FA0" w14:textId="0CFFDC71" w:rsidR="00EF1553" w:rsidRDefault="00AE7343" w:rsidP="00CA2614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E6ED0" wp14:editId="2E689555">
                <wp:simplePos x="0" y="0"/>
                <wp:positionH relativeFrom="column">
                  <wp:posOffset>2544679</wp:posOffset>
                </wp:positionH>
                <wp:positionV relativeFrom="paragraph">
                  <wp:posOffset>436781</wp:posOffset>
                </wp:positionV>
                <wp:extent cx="805815" cy="304766"/>
                <wp:effectExtent l="0" t="0" r="0" b="635"/>
                <wp:wrapNone/>
                <wp:docPr id="7462166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0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20E6C6" w14:textId="07D509AC" w:rsidR="00AE7343" w:rsidRPr="00AE7343" w:rsidRDefault="00AE7343" w:rsidP="00AE734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w w:val="6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73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w w:val="6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台東区民会館</w:t>
                            </w:r>
                            <w:r w:rsidRPr="00AE734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w w:val="66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6ED0" id="_x0000_s1027" type="#_x0000_t202" style="position:absolute;margin-left:200.35pt;margin-top:34.4pt;width:63.4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" fillcolor="white [3212]" stroked="f">
                <v:textbox inset="5.85pt,.7pt,5.85pt,.7pt">
                  <w:txbxContent>
                    <w:p w14:paraId="0320E6C6" w14:textId="07D509AC" w:rsidR="00AE7343" w:rsidRPr="00AE7343" w:rsidRDefault="00AE7343" w:rsidP="00AE7343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w w:val="6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734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w w:val="6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台東区民会館</w:t>
                      </w:r>
                      <w:r w:rsidRPr="00AE734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w w:val="66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0C32A" wp14:editId="5F0F4527">
                <wp:simplePos x="0" y="0"/>
                <wp:positionH relativeFrom="column">
                  <wp:posOffset>2887479</wp:posOffset>
                </wp:positionH>
                <wp:positionV relativeFrom="paragraph">
                  <wp:posOffset>27706</wp:posOffset>
                </wp:positionV>
                <wp:extent cx="1316990" cy="330868"/>
                <wp:effectExtent l="0" t="0" r="0" b="0"/>
                <wp:wrapNone/>
                <wp:docPr id="35569392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330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23198A" w14:textId="688A93E4" w:rsidR="00996193" w:rsidRPr="00996193" w:rsidRDefault="00996193" w:rsidP="00AE734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FF0000"/>
                                <w:w w:val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619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w w:val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4C0AD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FF0000"/>
                                <w:w w:val="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分科会会場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C32A" id="_x0000_s1028" type="#_x0000_t202" style="position:absolute;margin-left:227.35pt;margin-top:2.2pt;width:103.7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" filled="f" stroked="f">
                <v:textbox inset="5.85pt,.7pt,5.85pt,.7pt">
                  <w:txbxContent>
                    <w:p w14:paraId="3F23198A" w14:textId="688A93E4" w:rsidR="00996193" w:rsidRPr="00996193" w:rsidRDefault="00996193" w:rsidP="00AE7343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FF0000"/>
                          <w:w w:val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619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w w:val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4C0AD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FF0000"/>
                          <w:w w:val="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分科会会場</w:t>
                      </w:r>
                    </w:p>
                  </w:txbxContent>
                </v:textbox>
              </v:shape>
            </w:pict>
          </mc:Fallback>
        </mc:AlternateContent>
      </w:r>
      <w:r w:rsidR="00996193" w:rsidRPr="002945E1">
        <w:rPr>
          <w:noProof/>
          <w:w w:val="66"/>
        </w:rPr>
        <w:drawing>
          <wp:anchor distT="0" distB="0" distL="114300" distR="114300" simplePos="0" relativeHeight="251659264" behindDoc="0" locked="0" layoutInCell="1" allowOverlap="1" wp14:anchorId="2113B773" wp14:editId="50616164">
            <wp:simplePos x="0" y="0"/>
            <wp:positionH relativeFrom="column">
              <wp:posOffset>4974223</wp:posOffset>
            </wp:positionH>
            <wp:positionV relativeFrom="paragraph">
              <wp:posOffset>6216</wp:posOffset>
            </wp:positionV>
            <wp:extent cx="944280" cy="932040"/>
            <wp:effectExtent l="0" t="0" r="8255" b="1905"/>
            <wp:wrapNone/>
            <wp:docPr id="12825838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80" cy="9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C2B9" w14:textId="1B2F9F52" w:rsidR="00EF1553" w:rsidRPr="00996193" w:rsidRDefault="00EF1553" w:rsidP="00996193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</w:t>
      </w:r>
    </w:p>
    <w:p w14:paraId="60E6C4A9" w14:textId="37C4C630" w:rsidR="00996193" w:rsidRPr="00996193" w:rsidRDefault="00AE7343" w:rsidP="00996193">
      <w:pPr>
        <w:jc w:val="right"/>
        <w:rPr>
          <w:rFonts w:ascii="HG丸ｺﾞｼｯｸM-PRO" w:eastAsia="HG丸ｺﾞｼｯｸM-PRO" w:hAnsi="HG丸ｺﾞｼｯｸM-PRO"/>
          <w:b/>
          <w:bCs/>
          <w:w w:val="6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DA4D8" wp14:editId="1C2AD4A7">
                <wp:simplePos x="0" y="0"/>
                <wp:positionH relativeFrom="margin">
                  <wp:posOffset>763838</wp:posOffset>
                </wp:positionH>
                <wp:positionV relativeFrom="paragraph">
                  <wp:posOffset>179404</wp:posOffset>
                </wp:positionV>
                <wp:extent cx="1281364" cy="246647"/>
                <wp:effectExtent l="0" t="0" r="0" b="1270"/>
                <wp:wrapNone/>
                <wp:docPr id="17183303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364" cy="246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05CCD" w14:textId="1CC068D9" w:rsidR="00996193" w:rsidRPr="004C0ADC" w:rsidRDefault="004C0ADC" w:rsidP="004C0ADC">
                            <w:pPr>
                              <w:pStyle w:val="afff6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0AD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全体会会場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A4D8" id="_x0000_s1029" type="#_x0000_t202" style="position:absolute;left:0;text-align:left;margin-left:60.15pt;margin-top:14.15pt;width:100.9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" filled="f" stroked="f">
                <v:textbox inset="5.85pt,.7pt,5.85pt,.7pt">
                  <w:txbxContent>
                    <w:p w14:paraId="7CA05CCD" w14:textId="1CC068D9" w:rsidR="00996193" w:rsidRPr="004C0ADC" w:rsidRDefault="004C0ADC" w:rsidP="004C0ADC">
                      <w:pPr>
                        <w:pStyle w:val="afff6"/>
                        <w:numPr>
                          <w:ilvl w:val="0"/>
                          <w:numId w:val="39"/>
                        </w:numP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0AD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全体会会場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193" w:rsidRPr="00EF1553">
        <w:rPr>
          <w:rFonts w:ascii="HG丸ｺﾞｼｯｸM-PRO" w:eastAsia="HG丸ｺﾞｼｯｸM-PRO" w:hAnsi="HG丸ｺﾞｼｯｸM-PRO" w:hint="eastAsia"/>
          <w:b/>
          <w:bCs/>
          <w:w w:val="66"/>
          <w:sz w:val="24"/>
          <w:szCs w:val="24"/>
        </w:rPr>
        <w:t>部落解放同盟東京都連合会ホームペー</w:t>
      </w:r>
      <w:r w:rsidR="00996193">
        <w:rPr>
          <w:rFonts w:ascii="HG丸ｺﾞｼｯｸM-PRO" w:eastAsia="HG丸ｺﾞｼｯｸM-PRO" w:hAnsi="HG丸ｺﾞｼｯｸM-PRO" w:hint="eastAsia"/>
          <w:b/>
          <w:bCs/>
          <w:w w:val="66"/>
          <w:sz w:val="24"/>
          <w:szCs w:val="24"/>
        </w:rPr>
        <w:t>ジ</w:t>
      </w:r>
    </w:p>
    <w:p w14:paraId="38998F74" w14:textId="3EC8C89B" w:rsidR="00EF1553" w:rsidRDefault="00EF1553" w:rsidP="002945E1">
      <w:pPr>
        <w:jc w:val="right"/>
        <w:rPr>
          <w:rFonts w:ascii="HG丸ｺﾞｼｯｸM-PRO" w:eastAsia="HG丸ｺﾞｼｯｸM-PRO" w:hAnsi="HG丸ｺﾞｼｯｸM-PRO"/>
          <w:b/>
          <w:bCs/>
          <w:w w:val="66"/>
          <w:sz w:val="24"/>
          <w:szCs w:val="24"/>
        </w:rPr>
      </w:pPr>
    </w:p>
    <w:p w14:paraId="39CB2108" w14:textId="673B9435" w:rsidR="00FD6265" w:rsidRPr="00710B21" w:rsidRDefault="00FD6265" w:rsidP="00710B21">
      <w:pPr>
        <w:spacing w:line="240" w:lineRule="auto"/>
        <w:rPr>
          <w:b/>
          <w:bCs/>
          <w:sz w:val="21"/>
          <w:szCs w:val="21"/>
        </w:rPr>
      </w:pPr>
    </w:p>
    <w:tbl>
      <w:tblPr>
        <w:tblStyle w:val="af1"/>
        <w:tblpPr w:leftFromText="142" w:rightFromText="142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4180"/>
        <w:gridCol w:w="1048"/>
        <w:gridCol w:w="1043"/>
        <w:gridCol w:w="1047"/>
        <w:gridCol w:w="3138"/>
      </w:tblGrid>
      <w:tr w:rsidR="005464CC" w14:paraId="4748D733" w14:textId="77777777" w:rsidTr="0035759E">
        <w:tc>
          <w:tcPr>
            <w:tcW w:w="6271" w:type="dxa"/>
            <w:gridSpan w:val="3"/>
          </w:tcPr>
          <w:p w14:paraId="186F0B07" w14:textId="77777777" w:rsidR="005464CC" w:rsidRPr="0035759E" w:rsidRDefault="005464CC" w:rsidP="0035759E">
            <w:pPr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35759E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個人・団体名</w:t>
            </w:r>
          </w:p>
          <w:p w14:paraId="32976357" w14:textId="77777777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  <w:p w14:paraId="7706C037" w14:textId="3967E733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（領収書名　　　　　　　　　　　　　　　　　　　）</w:t>
            </w:r>
          </w:p>
        </w:tc>
        <w:tc>
          <w:tcPr>
            <w:tcW w:w="4185" w:type="dxa"/>
            <w:gridSpan w:val="2"/>
          </w:tcPr>
          <w:p w14:paraId="5908F26B" w14:textId="77777777" w:rsidR="005464CC" w:rsidRDefault="005464CC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35759E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参加代表者名</w:t>
            </w:r>
          </w:p>
        </w:tc>
      </w:tr>
      <w:tr w:rsidR="0035759E" w14:paraId="37A7B392" w14:textId="77777777" w:rsidTr="00335F8E">
        <w:tc>
          <w:tcPr>
            <w:tcW w:w="4180" w:type="dxa"/>
          </w:tcPr>
          <w:p w14:paraId="2593759D" w14:textId="15B6598C" w:rsidR="0035759E" w:rsidRPr="009267E9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267E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メールアドレス</w:t>
            </w:r>
          </w:p>
          <w:p w14:paraId="256B8E78" w14:textId="77777777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＠</w:t>
            </w:r>
          </w:p>
        </w:tc>
        <w:tc>
          <w:tcPr>
            <w:tcW w:w="3138" w:type="dxa"/>
            <w:gridSpan w:val="3"/>
          </w:tcPr>
          <w:p w14:paraId="278A1CFD" w14:textId="77777777" w:rsidR="0035759E" w:rsidRPr="009267E9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267E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電話</w:t>
            </w:r>
          </w:p>
        </w:tc>
        <w:tc>
          <w:tcPr>
            <w:tcW w:w="3138" w:type="dxa"/>
          </w:tcPr>
          <w:p w14:paraId="7A29FBA4" w14:textId="131F0186" w:rsidR="0035759E" w:rsidRDefault="0035759E" w:rsidP="0035759E">
            <w:pPr>
              <w:ind w:right="240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9267E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FAX</w:t>
            </w:r>
          </w:p>
        </w:tc>
      </w:tr>
      <w:tr w:rsidR="0035759E" w14:paraId="598F1A27" w14:textId="77777777" w:rsidTr="0035759E">
        <w:tc>
          <w:tcPr>
            <w:tcW w:w="10456" w:type="dxa"/>
            <w:gridSpan w:val="5"/>
          </w:tcPr>
          <w:p w14:paraId="2C16CD56" w14:textId="77777777" w:rsidR="0035759E" w:rsidRP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8"/>
                <w:szCs w:val="28"/>
              </w:rPr>
            </w:pPr>
            <w:r w:rsidRPr="0035759E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住所</w:t>
            </w:r>
          </w:p>
          <w:p w14:paraId="4B1E0413" w14:textId="6F7B5B2B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</w:p>
        </w:tc>
      </w:tr>
      <w:tr w:rsidR="0035759E" w14:paraId="18C2CB40" w14:textId="5BAB38B1" w:rsidTr="00E43D6A">
        <w:trPr>
          <w:trHeight w:val="651"/>
        </w:trPr>
        <w:tc>
          <w:tcPr>
            <w:tcW w:w="5228" w:type="dxa"/>
            <w:gridSpan w:val="2"/>
          </w:tcPr>
          <w:p w14:paraId="435C4146" w14:textId="77777777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参加券　　　　　　　　　　</w:t>
            </w:r>
          </w:p>
          <w:p w14:paraId="4540ED86" w14:textId="5A442C65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　　　　　　　枚</w:t>
            </w:r>
          </w:p>
          <w:p w14:paraId="0D9480C1" w14:textId="470DDB47" w:rsidR="0035759E" w:rsidRPr="00F10082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5228" w:type="dxa"/>
            <w:gridSpan w:val="3"/>
          </w:tcPr>
          <w:p w14:paraId="118CE2B9" w14:textId="663B5764" w:rsidR="0035759E" w:rsidRDefault="0035759E" w:rsidP="0035759E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領収書</w:t>
            </w:r>
          </w:p>
          <w:p w14:paraId="52AACB3F" w14:textId="64E28961" w:rsidR="0035759E" w:rsidRPr="00F10082" w:rsidRDefault="0035759E" w:rsidP="0035759E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 w:rsidRPr="0035759E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必要・不要</w:t>
            </w:r>
          </w:p>
        </w:tc>
      </w:tr>
    </w:tbl>
    <w:p w14:paraId="620433A5" w14:textId="59828A1F" w:rsidR="005464CC" w:rsidRPr="005464CC" w:rsidRDefault="006C6E62" w:rsidP="00F71066">
      <w:pPr>
        <w:rPr>
          <w:rFonts w:ascii="HG丸ｺﾞｼｯｸM-PRO" w:eastAsia="HG丸ｺﾞｼｯｸM-PRO" w:hAnsi="HG丸ｺﾞｼｯｸM-PRO" w:cs="HG丸ｺﾞｼｯｸM-PRO"/>
          <w:sz w:val="32"/>
          <w:szCs w:val="32"/>
        </w:rPr>
      </w:pPr>
      <w:r w:rsidRPr="00CA2614">
        <w:rPr>
          <w:rFonts w:ascii="ＭＳ 明朝" w:eastAsia="ＭＳ 明朝" w:hAnsi="ＭＳ 明朝" w:cs="ＭＳ 明朝" w:hint="eastAsia"/>
          <w:sz w:val="32"/>
          <w:szCs w:val="32"/>
        </w:rPr>
        <w:t>❑</w:t>
      </w:r>
      <w:r w:rsidR="006A00DC" w:rsidRPr="006A00DC">
        <w:rPr>
          <w:rFonts w:ascii="HG創英角ｺﾞｼｯｸUB" w:eastAsia="HG創英角ｺﾞｼｯｸUB" w:hAnsi="HG創英角ｺﾞｼｯｸUB" w:cs="ＭＳ 明朝" w:hint="eastAsia"/>
          <w:sz w:val="32"/>
          <w:szCs w:val="32"/>
        </w:rPr>
        <w:t>部落解放・人権文化フォーラム２０２３・</w:t>
      </w:r>
      <w:r w:rsidRPr="006A00DC">
        <w:rPr>
          <w:rFonts w:ascii="HG創英角ｺﾞｼｯｸUB" w:eastAsia="HG創英角ｺﾞｼｯｸUB" w:hAnsi="HG創英角ｺﾞｼｯｸUB" w:cs="HG丸ｺﾞｼｯｸM-PRO" w:hint="eastAsia"/>
          <w:sz w:val="32"/>
          <w:szCs w:val="32"/>
        </w:rPr>
        <w:t>参加申込書</w:t>
      </w:r>
    </w:p>
    <w:p w14:paraId="21FF2C83" w14:textId="2DBA2E66" w:rsidR="00CB1073" w:rsidRDefault="004311EC" w:rsidP="00CF5C15">
      <w:pPr>
        <w:spacing w:after="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CF5C15">
        <w:rPr>
          <w:rFonts w:ascii="HG丸ｺﾞｼｯｸM-PRO" w:eastAsia="HG丸ｺﾞｼｯｸM-PRO" w:hAnsi="HG丸ｺﾞｼｯｸM-PRO" w:cs="ＭＳ 明朝" w:hint="eastAsia"/>
          <w:b/>
          <w:bCs/>
          <w:sz w:val="32"/>
          <w:szCs w:val="32"/>
        </w:rPr>
        <w:t>問い合わせ</w:t>
      </w:r>
      <w:r w:rsidR="00CB1073">
        <w:rPr>
          <w:rFonts w:ascii="HG丸ｺﾞｼｯｸM-PRO" w:eastAsia="HG丸ｺﾞｼｯｸM-PRO" w:hAnsi="HG丸ｺﾞｼｯｸM-PRO" w:cs="ＭＳ 明朝"/>
          <w:b/>
          <w:bCs/>
          <w:sz w:val="32"/>
          <w:szCs w:val="32"/>
        </w:rPr>
        <w:tab/>
      </w:r>
      <w:r w:rsidRPr="00122FB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部落解放・人権文化フォーラム実行委員会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</w:p>
    <w:p w14:paraId="320D5261" w14:textId="7E4E6ED7" w:rsidR="004311EC" w:rsidRPr="00CB1073" w:rsidRDefault="004311EC" w:rsidP="00CB1073">
      <w:pPr>
        <w:spacing w:after="0"/>
        <w:ind w:left="1440" w:firstLine="720"/>
        <w:rPr>
          <w:rFonts w:ascii="HG丸ｺﾞｼｯｸM-PRO" w:eastAsia="HG丸ｺﾞｼｯｸM-PRO" w:hAnsi="HG丸ｺﾞｼｯｸM-PRO" w:cs="ＭＳ 明朝"/>
          <w:b/>
          <w:bCs/>
          <w:sz w:val="32"/>
          <w:szCs w:val="32"/>
        </w:rPr>
      </w:pPr>
      <w:r w:rsidRPr="00122FB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東京都台東区今戸2－8－5東京解放会館</w:t>
      </w:r>
    </w:p>
    <w:p w14:paraId="0B5BAF4B" w14:textId="0FE49306" w:rsidR="004311EC" w:rsidRPr="0048744E" w:rsidRDefault="004311EC" w:rsidP="000C4C45">
      <w:pPr>
        <w:spacing w:after="0"/>
        <w:rPr>
          <w:rFonts w:ascii="HG丸ｺﾞｼｯｸM-PRO" w:eastAsia="HG丸ｺﾞｼｯｸM-PRO" w:hAnsi="HG丸ｺﾞｼｯｸM-PRO" w:cs="ＭＳ 明朝"/>
          <w:sz w:val="24"/>
          <w:szCs w:val="24"/>
          <w:shd w:val="clear" w:color="auto" w:fill="FFFFFF" w:themeFill="background1"/>
        </w:rPr>
      </w:pPr>
      <w:r w:rsidRPr="00122FB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TEL：</w:t>
      </w:r>
      <w:r w:rsidRPr="00375DE2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03-3874-7332</w:t>
      </w:r>
      <w:r w:rsidR="00CB1073">
        <w:rPr>
          <w:rFonts w:ascii="HG丸ｺﾞｼｯｸM-PRO" w:eastAsia="HG丸ｺﾞｼｯｸM-PRO" w:hAnsi="HG丸ｺﾞｼｯｸM-PRO" w:cs="ＭＳ 明朝"/>
          <w:sz w:val="24"/>
          <w:szCs w:val="24"/>
        </w:rPr>
        <w:tab/>
      </w:r>
      <w:r w:rsidR="00CB1073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="00E8783E" w:rsidRPr="00122FB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FAX：</w:t>
      </w:r>
      <w:r w:rsidR="00E8783E" w:rsidRPr="00375DE2">
        <w:rPr>
          <w:rFonts w:ascii="HG丸ｺﾞｼｯｸM-PRO" w:eastAsia="HG丸ｺﾞｼｯｸM-PRO" w:hAnsi="HG丸ｺﾞｼｯｸM-PRO" w:cs="ＭＳ 明朝" w:hint="eastAsia"/>
          <w:b/>
          <w:bCs/>
          <w:sz w:val="24"/>
          <w:szCs w:val="24"/>
        </w:rPr>
        <w:t>03-3874-7313</w:t>
      </w:r>
      <w:r w:rsidR="00E41F0F" w:rsidRPr="00E41F0F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="00E41F0F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 </w:t>
      </w:r>
      <w:r w:rsidR="00E41F0F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   </w:t>
      </w:r>
      <w:r w:rsidR="00E41F0F" w:rsidRPr="00122FBE">
        <w:rPr>
          <w:rFonts w:ascii="HG丸ｺﾞｼｯｸM-PRO" w:eastAsia="HG丸ｺﾞｼｯｸM-PRO" w:hAnsi="HG丸ｺﾞｼｯｸM-PRO" w:cs="ＭＳ 明朝"/>
          <w:sz w:val="24"/>
          <w:szCs w:val="24"/>
        </w:rPr>
        <w:t>M</w:t>
      </w:r>
      <w:r w:rsidR="00E41F0F" w:rsidRPr="00122FB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ail：</w:t>
      </w:r>
      <w:hyperlink r:id="rId15" w:history="1">
        <w:r w:rsidR="00E41F0F" w:rsidRPr="0048744E">
          <w:rPr>
            <w:rStyle w:val="afff1"/>
            <w:rFonts w:hint="eastAsia"/>
            <w:b/>
            <w:bCs/>
            <w:color w:val="auto"/>
            <w:shd w:val="clear" w:color="auto" w:fill="FFFFFF" w:themeFill="background1"/>
          </w:rPr>
          <w:t>s</w:t>
        </w:r>
        <w:r w:rsidR="00E41F0F" w:rsidRPr="0048744E">
          <w:rPr>
            <w:rStyle w:val="afff1"/>
            <w:b/>
            <w:bCs/>
            <w:color w:val="auto"/>
            <w:shd w:val="clear" w:color="auto" w:fill="FFFFFF" w:themeFill="background1"/>
          </w:rPr>
          <w:t>tarrabbit2068@gmail.com</w:t>
        </w:r>
      </w:hyperlink>
    </w:p>
    <w:sectPr w:rsidR="004311EC" w:rsidRPr="0048744E" w:rsidSect="00CA2614">
      <w:headerReference w:type="default" r:id="rId16"/>
      <w:footerReference w:type="first" r:id="rId17"/>
      <w:pgSz w:w="11906" w:h="16838" w:code="9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9530" w14:textId="77777777" w:rsidR="00EF1770" w:rsidRDefault="00EF1770">
      <w:pPr>
        <w:spacing w:after="0" w:line="240" w:lineRule="auto"/>
      </w:pPr>
      <w:r>
        <w:separator/>
      </w:r>
    </w:p>
    <w:p w14:paraId="7DAA42D4" w14:textId="77777777" w:rsidR="00EF1770" w:rsidRDefault="00EF1770"/>
  </w:endnote>
  <w:endnote w:type="continuationSeparator" w:id="0">
    <w:p w14:paraId="37E53CC9" w14:textId="77777777" w:rsidR="00EF1770" w:rsidRDefault="00EF1770">
      <w:pPr>
        <w:spacing w:after="0" w:line="240" w:lineRule="auto"/>
      </w:pPr>
      <w:r>
        <w:continuationSeparator/>
      </w:r>
    </w:p>
    <w:p w14:paraId="7059BDE3" w14:textId="77777777" w:rsidR="00EF1770" w:rsidRDefault="00EF1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7BCE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B477" w14:textId="77777777" w:rsidR="00EF1770" w:rsidRDefault="00EF1770">
      <w:pPr>
        <w:spacing w:after="0" w:line="240" w:lineRule="auto"/>
      </w:pPr>
      <w:r>
        <w:separator/>
      </w:r>
    </w:p>
    <w:p w14:paraId="6F7E354F" w14:textId="77777777" w:rsidR="00EF1770" w:rsidRDefault="00EF1770"/>
  </w:footnote>
  <w:footnote w:type="continuationSeparator" w:id="0">
    <w:p w14:paraId="6406D81D" w14:textId="77777777" w:rsidR="00EF1770" w:rsidRDefault="00EF1770">
      <w:pPr>
        <w:spacing w:after="0" w:line="240" w:lineRule="auto"/>
      </w:pPr>
      <w:r>
        <w:continuationSeparator/>
      </w:r>
    </w:p>
    <w:p w14:paraId="759DB77C" w14:textId="77777777" w:rsidR="00EF1770" w:rsidRDefault="00EF1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B6E2" w14:textId="77777777" w:rsidR="001B4EEF" w:rsidRDefault="001B4EEF" w:rsidP="001B4EEF">
    <w:pPr>
      <w:pStyle w:val="a5"/>
    </w:pPr>
    <w:r>
      <w:rPr>
        <w:noProof/>
        <w:lang w:val="ja-JP" w:bidi="ja-JP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F9DE124" wp14:editId="76D2FC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グループ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フリーフォーム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フリーフォーム:図形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フリーフォーム:図形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フリーフォーム:図形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フリーフォーム:図形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フリーフォーム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フリーフォーム:図形 29" descr="文書の右下隅のフッター図形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フリーフォーム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E5F7A92" id="グループ 2" o:spid="_x0000_s1026" alt="&quot;&quot;" style="position:absolute;left:0;text-align:left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">
              <v:shape id="フリーフォーム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629dd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フリーフォーム:図形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aa2a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フリーフォーム:図形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297fd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フリーフォーム:図形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629dd1 [3205]" stroked="f">
                <v:path arrowok="t" o:connecttype="custom" o:connectlocs="1070039,0;1070039,950237;0,950237" o:connectangles="0,0,0"/>
              </v:shape>
              <v:shape id="フリーフォーム:図形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297fd5 [3206]" stroked="f">
                <v:path arrowok="t" o:connecttype="custom" o:connectlocs="1991837,0;1991837,238843;1991837,829191;925407,1776225;0,1776225" o:connectangles="0,0,0,0,0"/>
              </v:shape>
              <v:shape id="フリーフォーム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7f8fa9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フリーフォーム:図形 29" o:spid="_x0000_s1033" alt="文書の右下隅のフッター図形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9d90a0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フリーフォーム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4a66ac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2CB6C695" w14:textId="77777777" w:rsidR="001B4EEF" w:rsidRDefault="001B4E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636E"/>
    <w:multiLevelType w:val="hybridMultilevel"/>
    <w:tmpl w:val="64B6F0DE"/>
    <w:lvl w:ilvl="0" w:tplc="B18A7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2CE50BD"/>
    <w:multiLevelType w:val="hybridMultilevel"/>
    <w:tmpl w:val="6C18447E"/>
    <w:lvl w:ilvl="0" w:tplc="52FCEF2C">
      <w:start w:val="1"/>
      <w:numFmt w:val="decimalEnclosedCircle"/>
      <w:lvlText w:val="%1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69F21AA"/>
    <w:multiLevelType w:val="hybridMultilevel"/>
    <w:tmpl w:val="68980ECC"/>
    <w:lvl w:ilvl="0" w:tplc="35A2D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087C38B2"/>
    <w:multiLevelType w:val="hybridMultilevel"/>
    <w:tmpl w:val="65086D52"/>
    <w:lvl w:ilvl="0" w:tplc="A4D29E4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w w:val="6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8E27F30"/>
    <w:multiLevelType w:val="hybridMultilevel"/>
    <w:tmpl w:val="1E0CF994"/>
    <w:lvl w:ilvl="0" w:tplc="B576F2A6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HG丸ｺﾞｼｯｸM-PRO" w:hint="eastAsia"/>
        <w:b w:val="0"/>
        <w:w w:val="6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466083"/>
    <w:multiLevelType w:val="hybridMultilevel"/>
    <w:tmpl w:val="817C0FA4"/>
    <w:lvl w:ilvl="0" w:tplc="447C93B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0BBC57C9"/>
    <w:multiLevelType w:val="hybridMultilevel"/>
    <w:tmpl w:val="4B820716"/>
    <w:lvl w:ilvl="0" w:tplc="35207D40">
      <w:start w:val="1"/>
      <w:numFmt w:val="decimalEnclosedCircle"/>
      <w:lvlText w:val="%1"/>
      <w:lvlJc w:val="left"/>
      <w:pPr>
        <w:ind w:left="1855" w:hanging="720"/>
      </w:pPr>
      <w:rPr>
        <w:rFonts w:hint="default"/>
        <w:color w:val="FF0000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17" w15:restartNumberingAfterBreak="0">
    <w:nsid w:val="0CEA231D"/>
    <w:multiLevelType w:val="hybridMultilevel"/>
    <w:tmpl w:val="E3BC597A"/>
    <w:lvl w:ilvl="0" w:tplc="52FCEF2C">
      <w:start w:val="1"/>
      <w:numFmt w:val="decimalEnclosedCircle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37B7B67"/>
    <w:multiLevelType w:val="hybridMultilevel"/>
    <w:tmpl w:val="FEBCF8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C6B6AFF"/>
    <w:multiLevelType w:val="hybridMultilevel"/>
    <w:tmpl w:val="04D49F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745342B"/>
    <w:multiLevelType w:val="hybridMultilevel"/>
    <w:tmpl w:val="CAA6DA16"/>
    <w:lvl w:ilvl="0" w:tplc="A4D29E4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w w:val="6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136547"/>
    <w:multiLevelType w:val="hybridMultilevel"/>
    <w:tmpl w:val="C882ACD6"/>
    <w:lvl w:ilvl="0" w:tplc="52FCEF2C">
      <w:start w:val="1"/>
      <w:numFmt w:val="decimalEnclosedCircle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A5375E6"/>
    <w:multiLevelType w:val="hybridMultilevel"/>
    <w:tmpl w:val="87762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F201FE0"/>
    <w:multiLevelType w:val="hybridMultilevel"/>
    <w:tmpl w:val="DDB63442"/>
    <w:lvl w:ilvl="0" w:tplc="B4A0F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60D4B2D"/>
    <w:multiLevelType w:val="hybridMultilevel"/>
    <w:tmpl w:val="716E15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9234A6"/>
    <w:multiLevelType w:val="hybridMultilevel"/>
    <w:tmpl w:val="6FB04DC4"/>
    <w:lvl w:ilvl="0" w:tplc="435C763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40C3339E"/>
    <w:multiLevelType w:val="hybridMultilevel"/>
    <w:tmpl w:val="D7A4581C"/>
    <w:lvl w:ilvl="0" w:tplc="B1F8267C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432A5643"/>
    <w:multiLevelType w:val="hybridMultilevel"/>
    <w:tmpl w:val="214CBD9E"/>
    <w:lvl w:ilvl="0" w:tplc="A4D29E4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 w:val="0"/>
        <w:w w:val="6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1B6A67"/>
    <w:multiLevelType w:val="hybridMultilevel"/>
    <w:tmpl w:val="8C725F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D5C7661"/>
    <w:multiLevelType w:val="hybridMultilevel"/>
    <w:tmpl w:val="88F0ED64"/>
    <w:lvl w:ilvl="0" w:tplc="BC9E7D8C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0" w15:restartNumberingAfterBreak="0">
    <w:nsid w:val="4D712216"/>
    <w:multiLevelType w:val="hybridMultilevel"/>
    <w:tmpl w:val="3356D4C8"/>
    <w:lvl w:ilvl="0" w:tplc="B978D612">
      <w:start w:val="1"/>
      <w:numFmt w:val="decimalEnclosedCircle"/>
      <w:lvlText w:val="%1"/>
      <w:lvlJc w:val="left"/>
      <w:pPr>
        <w:ind w:left="319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3716" w:hanging="440"/>
      </w:pPr>
    </w:lvl>
    <w:lvl w:ilvl="2" w:tplc="04090011" w:tentative="1">
      <w:start w:val="1"/>
      <w:numFmt w:val="decimalEnclosedCircle"/>
      <w:lvlText w:val="%3"/>
      <w:lvlJc w:val="left"/>
      <w:pPr>
        <w:ind w:left="4156" w:hanging="440"/>
      </w:pPr>
    </w:lvl>
    <w:lvl w:ilvl="3" w:tplc="0409000F" w:tentative="1">
      <w:start w:val="1"/>
      <w:numFmt w:val="decimal"/>
      <w:lvlText w:val="%4."/>
      <w:lvlJc w:val="left"/>
      <w:pPr>
        <w:ind w:left="4596" w:hanging="440"/>
      </w:pPr>
    </w:lvl>
    <w:lvl w:ilvl="4" w:tplc="04090017" w:tentative="1">
      <w:start w:val="1"/>
      <w:numFmt w:val="aiueoFullWidth"/>
      <w:lvlText w:val="(%5)"/>
      <w:lvlJc w:val="left"/>
      <w:pPr>
        <w:ind w:left="5036" w:hanging="440"/>
      </w:pPr>
    </w:lvl>
    <w:lvl w:ilvl="5" w:tplc="04090011" w:tentative="1">
      <w:start w:val="1"/>
      <w:numFmt w:val="decimalEnclosedCircle"/>
      <w:lvlText w:val="%6"/>
      <w:lvlJc w:val="left"/>
      <w:pPr>
        <w:ind w:left="5476" w:hanging="440"/>
      </w:pPr>
    </w:lvl>
    <w:lvl w:ilvl="6" w:tplc="0409000F" w:tentative="1">
      <w:start w:val="1"/>
      <w:numFmt w:val="decimal"/>
      <w:lvlText w:val="%7."/>
      <w:lvlJc w:val="left"/>
      <w:pPr>
        <w:ind w:left="5916" w:hanging="440"/>
      </w:pPr>
    </w:lvl>
    <w:lvl w:ilvl="7" w:tplc="04090017" w:tentative="1">
      <w:start w:val="1"/>
      <w:numFmt w:val="aiueoFullWidth"/>
      <w:lvlText w:val="(%8)"/>
      <w:lvlJc w:val="left"/>
      <w:pPr>
        <w:ind w:left="6356" w:hanging="440"/>
      </w:pPr>
    </w:lvl>
    <w:lvl w:ilvl="8" w:tplc="04090011" w:tentative="1">
      <w:start w:val="1"/>
      <w:numFmt w:val="decimalEnclosedCircle"/>
      <w:lvlText w:val="%9"/>
      <w:lvlJc w:val="left"/>
      <w:pPr>
        <w:ind w:left="6796" w:hanging="440"/>
      </w:pPr>
    </w:lvl>
  </w:abstractNum>
  <w:abstractNum w:abstractNumId="31" w15:restartNumberingAfterBreak="0">
    <w:nsid w:val="4E431FAF"/>
    <w:multiLevelType w:val="hybridMultilevel"/>
    <w:tmpl w:val="88C6A07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FB63B18"/>
    <w:multiLevelType w:val="hybridMultilevel"/>
    <w:tmpl w:val="9B0216A0"/>
    <w:lvl w:ilvl="0" w:tplc="52FCEF2C">
      <w:start w:val="1"/>
      <w:numFmt w:val="decimalEnclosedCircle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10E556C"/>
    <w:multiLevelType w:val="hybridMultilevel"/>
    <w:tmpl w:val="6B8EA3E0"/>
    <w:lvl w:ilvl="0" w:tplc="52FCEF2C">
      <w:start w:val="1"/>
      <w:numFmt w:val="decimalEnclosedCircle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61021D"/>
    <w:multiLevelType w:val="hybridMultilevel"/>
    <w:tmpl w:val="B0B4850A"/>
    <w:lvl w:ilvl="0" w:tplc="3F1A49EE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B13CC"/>
    <w:multiLevelType w:val="hybridMultilevel"/>
    <w:tmpl w:val="7682BA3E"/>
    <w:lvl w:ilvl="0" w:tplc="52FCEF2C">
      <w:start w:val="1"/>
      <w:numFmt w:val="decimalEnclosedCircle"/>
      <w:lvlText w:val="%1"/>
      <w:lvlJc w:val="left"/>
      <w:pPr>
        <w:ind w:left="420" w:hanging="420"/>
      </w:pPr>
      <w:rPr>
        <w:rFonts w:ascii="HGPｺﾞｼｯｸM" w:eastAsia="HGPｺﾞｼｯｸM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4DC4FD2"/>
    <w:multiLevelType w:val="hybridMultilevel"/>
    <w:tmpl w:val="1D06BA08"/>
    <w:lvl w:ilvl="0" w:tplc="0100C82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="HG丸ｺﾞｼｯｸM-PRO" w:hint="eastAsia"/>
        <w:b w:val="0"/>
        <w:w w:val="6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74239B1"/>
    <w:multiLevelType w:val="hybridMultilevel"/>
    <w:tmpl w:val="61B49F3E"/>
    <w:lvl w:ilvl="0" w:tplc="74AEA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8" w15:restartNumberingAfterBreak="0">
    <w:nsid w:val="5CC40365"/>
    <w:multiLevelType w:val="hybridMultilevel"/>
    <w:tmpl w:val="DFE4E388"/>
    <w:lvl w:ilvl="0" w:tplc="1CBA652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0A4C31"/>
    <w:multiLevelType w:val="hybridMultilevel"/>
    <w:tmpl w:val="F356BD88"/>
    <w:lvl w:ilvl="0" w:tplc="90629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0B41A63"/>
    <w:multiLevelType w:val="hybridMultilevel"/>
    <w:tmpl w:val="7B1E9762"/>
    <w:lvl w:ilvl="0" w:tplc="6BC86642">
      <w:start w:val="1"/>
      <w:numFmt w:val="decimalEnclosedCircle"/>
      <w:lvlText w:val="%1"/>
      <w:lvlJc w:val="left"/>
      <w:pPr>
        <w:ind w:left="3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4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40"/>
      </w:pPr>
    </w:lvl>
    <w:lvl w:ilvl="3" w:tplc="0409000F" w:tentative="1">
      <w:start w:val="1"/>
      <w:numFmt w:val="decimal"/>
      <w:lvlText w:val="%4."/>
      <w:lvlJc w:val="left"/>
      <w:pPr>
        <w:ind w:left="1714" w:hanging="440"/>
      </w:pPr>
    </w:lvl>
    <w:lvl w:ilvl="4" w:tplc="04090017" w:tentative="1">
      <w:start w:val="1"/>
      <w:numFmt w:val="aiueoFullWidth"/>
      <w:lvlText w:val="(%5)"/>
      <w:lvlJc w:val="left"/>
      <w:pPr>
        <w:ind w:left="2154" w:hanging="44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40"/>
      </w:pPr>
    </w:lvl>
    <w:lvl w:ilvl="6" w:tplc="0409000F" w:tentative="1">
      <w:start w:val="1"/>
      <w:numFmt w:val="decimal"/>
      <w:lvlText w:val="%7."/>
      <w:lvlJc w:val="left"/>
      <w:pPr>
        <w:ind w:left="3034" w:hanging="440"/>
      </w:pPr>
    </w:lvl>
    <w:lvl w:ilvl="7" w:tplc="04090017" w:tentative="1">
      <w:start w:val="1"/>
      <w:numFmt w:val="aiueoFullWidth"/>
      <w:lvlText w:val="(%8)"/>
      <w:lvlJc w:val="left"/>
      <w:pPr>
        <w:ind w:left="3474" w:hanging="44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40"/>
      </w:pPr>
    </w:lvl>
  </w:abstractNum>
  <w:abstractNum w:abstractNumId="41" w15:restartNumberingAfterBreak="0">
    <w:nsid w:val="6D3435C8"/>
    <w:multiLevelType w:val="hybridMultilevel"/>
    <w:tmpl w:val="2FA8BFB4"/>
    <w:lvl w:ilvl="0" w:tplc="7AF8F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2" w15:restartNumberingAfterBreak="0">
    <w:nsid w:val="76B965EB"/>
    <w:multiLevelType w:val="hybridMultilevel"/>
    <w:tmpl w:val="C48A7DDA"/>
    <w:lvl w:ilvl="0" w:tplc="514C6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23223231">
    <w:abstractNumId w:val="9"/>
  </w:num>
  <w:num w:numId="2" w16cid:durableId="1997413343">
    <w:abstractNumId w:val="7"/>
  </w:num>
  <w:num w:numId="3" w16cid:durableId="555580047">
    <w:abstractNumId w:val="6"/>
  </w:num>
  <w:num w:numId="4" w16cid:durableId="971255793">
    <w:abstractNumId w:val="5"/>
  </w:num>
  <w:num w:numId="5" w16cid:durableId="1245918512">
    <w:abstractNumId w:val="4"/>
  </w:num>
  <w:num w:numId="6" w16cid:durableId="1756395036">
    <w:abstractNumId w:val="8"/>
  </w:num>
  <w:num w:numId="7" w16cid:durableId="304357133">
    <w:abstractNumId w:val="3"/>
  </w:num>
  <w:num w:numId="8" w16cid:durableId="1511336282">
    <w:abstractNumId w:val="2"/>
  </w:num>
  <w:num w:numId="9" w16cid:durableId="872763859">
    <w:abstractNumId w:val="1"/>
  </w:num>
  <w:num w:numId="10" w16cid:durableId="1031803545">
    <w:abstractNumId w:val="0"/>
  </w:num>
  <w:num w:numId="11" w16cid:durableId="1535920111">
    <w:abstractNumId w:val="18"/>
  </w:num>
  <w:num w:numId="12" w16cid:durableId="371883338">
    <w:abstractNumId w:val="28"/>
  </w:num>
  <w:num w:numId="13" w16cid:durableId="1250695879">
    <w:abstractNumId w:val="24"/>
  </w:num>
  <w:num w:numId="14" w16cid:durableId="1808279122">
    <w:abstractNumId w:val="10"/>
  </w:num>
  <w:num w:numId="15" w16cid:durableId="2109229639">
    <w:abstractNumId w:val="39"/>
  </w:num>
  <w:num w:numId="16" w16cid:durableId="284389723">
    <w:abstractNumId w:val="31"/>
  </w:num>
  <w:num w:numId="17" w16cid:durableId="13387853">
    <w:abstractNumId w:val="22"/>
  </w:num>
  <w:num w:numId="18" w16cid:durableId="1565800965">
    <w:abstractNumId w:val="15"/>
  </w:num>
  <w:num w:numId="19" w16cid:durableId="854001921">
    <w:abstractNumId w:val="34"/>
  </w:num>
  <w:num w:numId="20" w16cid:durableId="1093167139">
    <w:abstractNumId w:val="27"/>
  </w:num>
  <w:num w:numId="21" w16cid:durableId="1494639626">
    <w:abstractNumId w:val="20"/>
  </w:num>
  <w:num w:numId="22" w16cid:durableId="612976437">
    <w:abstractNumId w:val="13"/>
  </w:num>
  <w:num w:numId="23" w16cid:durableId="387193422">
    <w:abstractNumId w:val="36"/>
  </w:num>
  <w:num w:numId="24" w16cid:durableId="411509226">
    <w:abstractNumId w:val="33"/>
  </w:num>
  <w:num w:numId="25" w16cid:durableId="462307018">
    <w:abstractNumId w:val="17"/>
  </w:num>
  <w:num w:numId="26" w16cid:durableId="354040211">
    <w:abstractNumId w:val="11"/>
  </w:num>
  <w:num w:numId="27" w16cid:durableId="1305545927">
    <w:abstractNumId w:val="32"/>
  </w:num>
  <w:num w:numId="28" w16cid:durableId="1448309669">
    <w:abstractNumId w:val="35"/>
  </w:num>
  <w:num w:numId="29" w16cid:durableId="1277712310">
    <w:abstractNumId w:val="21"/>
  </w:num>
  <w:num w:numId="30" w16cid:durableId="1126704039">
    <w:abstractNumId w:val="14"/>
  </w:num>
  <w:num w:numId="31" w16cid:durableId="609359199">
    <w:abstractNumId w:val="38"/>
  </w:num>
  <w:num w:numId="32" w16cid:durableId="353650719">
    <w:abstractNumId w:val="19"/>
  </w:num>
  <w:num w:numId="33" w16cid:durableId="944191232">
    <w:abstractNumId w:val="29"/>
  </w:num>
  <w:num w:numId="34" w16cid:durableId="2055737398">
    <w:abstractNumId w:val="25"/>
  </w:num>
  <w:num w:numId="35" w16cid:durableId="2102528289">
    <w:abstractNumId w:val="26"/>
  </w:num>
  <w:num w:numId="36" w16cid:durableId="348216271">
    <w:abstractNumId w:val="23"/>
  </w:num>
  <w:num w:numId="37" w16cid:durableId="862668285">
    <w:abstractNumId w:val="30"/>
  </w:num>
  <w:num w:numId="38" w16cid:durableId="1701398153">
    <w:abstractNumId w:val="16"/>
  </w:num>
  <w:num w:numId="39" w16cid:durableId="1808737392">
    <w:abstractNumId w:val="42"/>
  </w:num>
  <w:num w:numId="40" w16cid:durableId="529729313">
    <w:abstractNumId w:val="37"/>
  </w:num>
  <w:num w:numId="41" w16cid:durableId="1738240425">
    <w:abstractNumId w:val="41"/>
  </w:num>
  <w:num w:numId="42" w16cid:durableId="493641992">
    <w:abstractNumId w:val="40"/>
  </w:num>
  <w:num w:numId="43" w16cid:durableId="3524637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0"/>
    <w:rsid w:val="000115CE"/>
    <w:rsid w:val="000175EF"/>
    <w:rsid w:val="000278E4"/>
    <w:rsid w:val="000828F4"/>
    <w:rsid w:val="000947D1"/>
    <w:rsid w:val="000A10DA"/>
    <w:rsid w:val="000B7194"/>
    <w:rsid w:val="000C4C45"/>
    <w:rsid w:val="000F51EC"/>
    <w:rsid w:val="000F7122"/>
    <w:rsid w:val="00114942"/>
    <w:rsid w:val="00131121"/>
    <w:rsid w:val="00156AEA"/>
    <w:rsid w:val="001710DD"/>
    <w:rsid w:val="00192FE5"/>
    <w:rsid w:val="001B385D"/>
    <w:rsid w:val="001B4EEF"/>
    <w:rsid w:val="001B689C"/>
    <w:rsid w:val="001C33AE"/>
    <w:rsid w:val="001C7C73"/>
    <w:rsid w:val="001F7208"/>
    <w:rsid w:val="00200635"/>
    <w:rsid w:val="00216814"/>
    <w:rsid w:val="00221E8D"/>
    <w:rsid w:val="002241B0"/>
    <w:rsid w:val="002357D2"/>
    <w:rsid w:val="00254E0D"/>
    <w:rsid w:val="0026714A"/>
    <w:rsid w:val="0028372F"/>
    <w:rsid w:val="002945E1"/>
    <w:rsid w:val="002B3915"/>
    <w:rsid w:val="002C7FC4"/>
    <w:rsid w:val="002D7936"/>
    <w:rsid w:val="002F7B41"/>
    <w:rsid w:val="00307B2E"/>
    <w:rsid w:val="0035759E"/>
    <w:rsid w:val="00375DE2"/>
    <w:rsid w:val="0038000D"/>
    <w:rsid w:val="00385ACF"/>
    <w:rsid w:val="00397ABF"/>
    <w:rsid w:val="003D5F0B"/>
    <w:rsid w:val="00404ED7"/>
    <w:rsid w:val="004311EC"/>
    <w:rsid w:val="0045445B"/>
    <w:rsid w:val="00477474"/>
    <w:rsid w:val="00480B7F"/>
    <w:rsid w:val="0048589B"/>
    <w:rsid w:val="0048744E"/>
    <w:rsid w:val="0049576D"/>
    <w:rsid w:val="004A1893"/>
    <w:rsid w:val="004A340F"/>
    <w:rsid w:val="004B0FAD"/>
    <w:rsid w:val="004B3C30"/>
    <w:rsid w:val="004C0ADC"/>
    <w:rsid w:val="004C4A44"/>
    <w:rsid w:val="004D14FB"/>
    <w:rsid w:val="004D54BF"/>
    <w:rsid w:val="004F18D3"/>
    <w:rsid w:val="005125BB"/>
    <w:rsid w:val="00520B95"/>
    <w:rsid w:val="005264AB"/>
    <w:rsid w:val="00533AE2"/>
    <w:rsid w:val="00537F9C"/>
    <w:rsid w:val="005464CC"/>
    <w:rsid w:val="00552889"/>
    <w:rsid w:val="005648E3"/>
    <w:rsid w:val="00570DAB"/>
    <w:rsid w:val="00572222"/>
    <w:rsid w:val="005D3C07"/>
    <w:rsid w:val="005D3DA6"/>
    <w:rsid w:val="0060006A"/>
    <w:rsid w:val="006014D0"/>
    <w:rsid w:val="006413E7"/>
    <w:rsid w:val="00677E49"/>
    <w:rsid w:val="006A00DC"/>
    <w:rsid w:val="006C3DFE"/>
    <w:rsid w:val="006C6E62"/>
    <w:rsid w:val="006D3EC3"/>
    <w:rsid w:val="006D7CC1"/>
    <w:rsid w:val="00710B21"/>
    <w:rsid w:val="00721809"/>
    <w:rsid w:val="0072321E"/>
    <w:rsid w:val="00726BB2"/>
    <w:rsid w:val="00734635"/>
    <w:rsid w:val="0073538C"/>
    <w:rsid w:val="00744EA9"/>
    <w:rsid w:val="0075013F"/>
    <w:rsid w:val="00752FC4"/>
    <w:rsid w:val="00757E9C"/>
    <w:rsid w:val="00775156"/>
    <w:rsid w:val="0078170E"/>
    <w:rsid w:val="007A0FC2"/>
    <w:rsid w:val="007B2F90"/>
    <w:rsid w:val="007B4C91"/>
    <w:rsid w:val="007D70F7"/>
    <w:rsid w:val="007D7FA8"/>
    <w:rsid w:val="007F137B"/>
    <w:rsid w:val="007F5E78"/>
    <w:rsid w:val="00817CD0"/>
    <w:rsid w:val="00830C5F"/>
    <w:rsid w:val="00834A33"/>
    <w:rsid w:val="00841EB1"/>
    <w:rsid w:val="00855AFE"/>
    <w:rsid w:val="0087091B"/>
    <w:rsid w:val="008742D0"/>
    <w:rsid w:val="00881159"/>
    <w:rsid w:val="00896EE1"/>
    <w:rsid w:val="008C1482"/>
    <w:rsid w:val="008D0AA7"/>
    <w:rsid w:val="008F11AA"/>
    <w:rsid w:val="00906E41"/>
    <w:rsid w:val="00912A0A"/>
    <w:rsid w:val="009267E9"/>
    <w:rsid w:val="009468D3"/>
    <w:rsid w:val="00950DC1"/>
    <w:rsid w:val="00994046"/>
    <w:rsid w:val="00996193"/>
    <w:rsid w:val="009A55BF"/>
    <w:rsid w:val="009E2D58"/>
    <w:rsid w:val="009E2F78"/>
    <w:rsid w:val="00A153D6"/>
    <w:rsid w:val="00A17117"/>
    <w:rsid w:val="00A217E7"/>
    <w:rsid w:val="00A24A72"/>
    <w:rsid w:val="00A44338"/>
    <w:rsid w:val="00A763AE"/>
    <w:rsid w:val="00A82294"/>
    <w:rsid w:val="00A94468"/>
    <w:rsid w:val="00A96BB6"/>
    <w:rsid w:val="00AA309A"/>
    <w:rsid w:val="00AC0E91"/>
    <w:rsid w:val="00AE7343"/>
    <w:rsid w:val="00B06920"/>
    <w:rsid w:val="00B2137B"/>
    <w:rsid w:val="00B54AFC"/>
    <w:rsid w:val="00B63133"/>
    <w:rsid w:val="00B679A5"/>
    <w:rsid w:val="00B75822"/>
    <w:rsid w:val="00B76CFB"/>
    <w:rsid w:val="00BC0F0A"/>
    <w:rsid w:val="00BD6297"/>
    <w:rsid w:val="00C010E4"/>
    <w:rsid w:val="00C11980"/>
    <w:rsid w:val="00C2044E"/>
    <w:rsid w:val="00C368B7"/>
    <w:rsid w:val="00C40B3F"/>
    <w:rsid w:val="00C976EC"/>
    <w:rsid w:val="00CA2614"/>
    <w:rsid w:val="00CB0809"/>
    <w:rsid w:val="00CB1073"/>
    <w:rsid w:val="00CE12B8"/>
    <w:rsid w:val="00CF051F"/>
    <w:rsid w:val="00CF4773"/>
    <w:rsid w:val="00CF48F1"/>
    <w:rsid w:val="00CF5C15"/>
    <w:rsid w:val="00CF7786"/>
    <w:rsid w:val="00D04123"/>
    <w:rsid w:val="00D06525"/>
    <w:rsid w:val="00D13306"/>
    <w:rsid w:val="00D134AE"/>
    <w:rsid w:val="00D149F1"/>
    <w:rsid w:val="00D310D5"/>
    <w:rsid w:val="00D36106"/>
    <w:rsid w:val="00D6164D"/>
    <w:rsid w:val="00D633A4"/>
    <w:rsid w:val="00DC04C8"/>
    <w:rsid w:val="00DC7840"/>
    <w:rsid w:val="00DD4BAE"/>
    <w:rsid w:val="00E37173"/>
    <w:rsid w:val="00E41F0F"/>
    <w:rsid w:val="00E43D6A"/>
    <w:rsid w:val="00E55670"/>
    <w:rsid w:val="00E8783E"/>
    <w:rsid w:val="00EA5292"/>
    <w:rsid w:val="00EB64EC"/>
    <w:rsid w:val="00EE1A07"/>
    <w:rsid w:val="00EF1553"/>
    <w:rsid w:val="00EF1770"/>
    <w:rsid w:val="00F10082"/>
    <w:rsid w:val="00F15025"/>
    <w:rsid w:val="00F32C18"/>
    <w:rsid w:val="00F50371"/>
    <w:rsid w:val="00F61ABF"/>
    <w:rsid w:val="00F71066"/>
    <w:rsid w:val="00F71D73"/>
    <w:rsid w:val="00F763B1"/>
    <w:rsid w:val="00F83025"/>
    <w:rsid w:val="00FA402E"/>
    <w:rsid w:val="00FB49C2"/>
    <w:rsid w:val="00FC0EE4"/>
    <w:rsid w:val="00FC28E9"/>
    <w:rsid w:val="00FC6763"/>
    <w:rsid w:val="00FD33EA"/>
    <w:rsid w:val="00FD6265"/>
    <w:rsid w:val="00FD7380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138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B1D3D" w:themeColor="text2" w:themeShade="BF"/>
        <w:sz w:val="22"/>
        <w:szCs w:val="22"/>
        <w:lang w:val="en-US" w:eastAsia="ja-JP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76EC"/>
    <w:rPr>
      <w:rFonts w:eastAsia="Meiryo UI"/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34F77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34F77" w:themeColor="accent2" w:themeShade="80"/>
    </w:rPr>
  </w:style>
  <w:style w:type="character" w:customStyle="1" w:styleId="a8">
    <w:name w:val="フッター (文字)"/>
    <w:basedOn w:val="a2"/>
    <w:link w:val="a7"/>
    <w:uiPriority w:val="99"/>
    <w:semiHidden/>
    <w:rsid w:val="00254E0D"/>
    <w:rPr>
      <w:rFonts w:asciiTheme="majorHAnsi" w:hAnsiTheme="majorHAnsi"/>
      <w:color w:val="234F77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417A84" w:themeColor="accent5" w:themeShade="BF"/>
      <w:sz w:val="22"/>
    </w:rPr>
  </w:style>
  <w:style w:type="paragraph" w:customStyle="1" w:styleId="aa">
    <w:name w:val="連絡先情報"/>
    <w:basedOn w:val="a1"/>
    <w:uiPriority w:val="3"/>
    <w:qFormat/>
    <w:rsid w:val="00C976EC"/>
    <w:pPr>
      <w:spacing w:after="0"/>
      <w:jc w:val="right"/>
    </w:pPr>
    <w:rPr>
      <w:szCs w:val="18"/>
    </w:rPr>
  </w:style>
  <w:style w:type="paragraph" w:styleId="ab">
    <w:name w:val="Date"/>
    <w:basedOn w:val="a1"/>
    <w:next w:val="ac"/>
    <w:link w:val="ad"/>
    <w:uiPriority w:val="4"/>
    <w:unhideWhenUsed/>
    <w:qFormat/>
    <w:rsid w:val="00C976EC"/>
    <w:pPr>
      <w:spacing w:before="720" w:after="960"/>
    </w:pPr>
  </w:style>
  <w:style w:type="character" w:customStyle="1" w:styleId="ad">
    <w:name w:val="日付 (文字)"/>
    <w:basedOn w:val="a2"/>
    <w:link w:val="ab"/>
    <w:uiPriority w:val="4"/>
    <w:rsid w:val="00C976EC"/>
    <w:rPr>
      <w:rFonts w:eastAsia="Meiryo UI"/>
      <w:color w:val="auto"/>
    </w:rPr>
  </w:style>
  <w:style w:type="paragraph" w:styleId="ae">
    <w:name w:val="Closing"/>
    <w:basedOn w:val="a1"/>
    <w:next w:val="af"/>
    <w:link w:val="af0"/>
    <w:uiPriority w:val="6"/>
    <w:unhideWhenUsed/>
    <w:qFormat/>
    <w:rsid w:val="00C976EC"/>
    <w:pPr>
      <w:spacing w:after="960" w:line="240" w:lineRule="auto"/>
    </w:pPr>
  </w:style>
  <w:style w:type="character" w:customStyle="1" w:styleId="af0">
    <w:name w:val="結語 (文字)"/>
    <w:basedOn w:val="a2"/>
    <w:link w:val="ae"/>
    <w:uiPriority w:val="6"/>
    <w:rsid w:val="00C976EC"/>
    <w:rPr>
      <w:rFonts w:eastAsia="Meiryo UI"/>
      <w:color w:val="auto"/>
    </w:rPr>
  </w:style>
  <w:style w:type="character" w:customStyle="1" w:styleId="10">
    <w:name w:val="見出し 1 (文字)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234F77" w:themeColor="accent2" w:themeShade="80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1">
    <w:name w:val="Table Grid"/>
    <w:basedOn w:val="a3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1"/>
    <w:link w:val="af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吹き出し (文字)"/>
    <w:basedOn w:val="a2"/>
    <w:link w:val="af2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4">
    <w:name w:val="Bibliography"/>
    <w:basedOn w:val="a1"/>
    <w:next w:val="a1"/>
    <w:uiPriority w:val="37"/>
    <w:semiHidden/>
    <w:unhideWhenUsed/>
    <w:rsid w:val="00572222"/>
  </w:style>
  <w:style w:type="paragraph" w:styleId="af5">
    <w:name w:val="Block Text"/>
    <w:basedOn w:val="a1"/>
    <w:uiPriority w:val="99"/>
    <w:semiHidden/>
    <w:unhideWhenUsed/>
    <w:rsid w:val="000F51EC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rFonts w:eastAsiaTheme="minorEastAsia"/>
      <w:i/>
      <w:iCs/>
      <w:color w:val="374C80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572222"/>
    <w:pPr>
      <w:spacing w:after="120"/>
    </w:pPr>
  </w:style>
  <w:style w:type="character" w:customStyle="1" w:styleId="af7">
    <w:name w:val="本文 (文字)"/>
    <w:basedOn w:val="a2"/>
    <w:link w:val="a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8">
    <w:name w:val="Body Text First Indent"/>
    <w:basedOn w:val="af6"/>
    <w:link w:val="af9"/>
    <w:uiPriority w:val="99"/>
    <w:semiHidden/>
    <w:unhideWhenUsed/>
    <w:rsid w:val="00572222"/>
    <w:pPr>
      <w:spacing w:after="300"/>
      <w:ind w:firstLine="360"/>
    </w:pPr>
  </w:style>
  <w:style w:type="character" w:customStyle="1" w:styleId="af9">
    <w:name w:val="本文字下げ (文字)"/>
    <w:basedOn w:val="af7"/>
    <w:link w:val="a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a">
    <w:name w:val="Body Text Indent"/>
    <w:basedOn w:val="a1"/>
    <w:link w:val="afb"/>
    <w:uiPriority w:val="99"/>
    <w:semiHidden/>
    <w:unhideWhenUsed/>
    <w:rsid w:val="00572222"/>
    <w:pPr>
      <w:spacing w:after="120"/>
      <w:ind w:left="360"/>
    </w:pPr>
  </w:style>
  <w:style w:type="character" w:customStyle="1" w:styleId="afb">
    <w:name w:val="本文インデント (文字)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a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本文字下げ 2 (文字)"/>
    <w:basedOn w:val="afb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c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d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42852" w:themeColor="text2"/>
      <w:szCs w:val="18"/>
    </w:rPr>
  </w:style>
  <w:style w:type="table" w:styleId="14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72222"/>
    <w:pPr>
      <w:spacing w:line="240" w:lineRule="auto"/>
    </w:pPr>
  </w:style>
  <w:style w:type="character" w:customStyle="1" w:styleId="aff0">
    <w:name w:val="コメント文字列 (文字)"/>
    <w:basedOn w:val="a2"/>
    <w:link w:val="a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7222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2"/>
    <w:link w:val="aff3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5">
    <w:name w:val="E-mail Signature"/>
    <w:basedOn w:val="a1"/>
    <w:link w:val="aff6"/>
    <w:uiPriority w:val="99"/>
    <w:semiHidden/>
    <w:unhideWhenUsed/>
    <w:rsid w:val="00572222"/>
    <w:pPr>
      <w:spacing w:after="0" w:line="240" w:lineRule="auto"/>
    </w:pPr>
  </w:style>
  <w:style w:type="character" w:customStyle="1" w:styleId="aff6">
    <w:name w:val="電子メール署名 (文字)"/>
    <w:basedOn w:val="a2"/>
    <w:link w:val="af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7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8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572222"/>
    <w:pPr>
      <w:spacing w:after="0" w:line="240" w:lineRule="auto"/>
    </w:pPr>
  </w:style>
  <w:style w:type="character" w:customStyle="1" w:styleId="affa">
    <w:name w:val="文末脚注文字列 (文字)"/>
    <w:basedOn w:val="a2"/>
    <w:link w:val="af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b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d">
    <w:name w:val="FollowedHyperlink"/>
    <w:basedOn w:val="a2"/>
    <w:uiPriority w:val="99"/>
    <w:semiHidden/>
    <w:unhideWhenUsed/>
    <w:rsid w:val="000F51EC"/>
    <w:rPr>
      <w:color w:val="234F77" w:themeColor="accent2" w:themeShade="80"/>
      <w:sz w:val="22"/>
      <w:u w:val="single"/>
    </w:rPr>
  </w:style>
  <w:style w:type="character" w:styleId="affe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">
    <w:name w:val="footnote text"/>
    <w:basedOn w:val="a1"/>
    <w:link w:val="afff0"/>
    <w:uiPriority w:val="99"/>
    <w:semiHidden/>
    <w:unhideWhenUsed/>
    <w:rsid w:val="00572222"/>
    <w:pPr>
      <w:spacing w:after="0"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5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243255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見出し 4 (文字)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374C8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見出し 5 (文字)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374C80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見出し 6 (文字)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243255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見出し 7 (文字)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243255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見出し 8 (文字)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見出し 9 (文字)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書式付き (文字)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1">
    <w:name w:val="Hyperlink"/>
    <w:basedOn w:val="a2"/>
    <w:uiPriority w:val="99"/>
    <w:unhideWhenUsed/>
    <w:rsid w:val="000F51EC"/>
    <w:rPr>
      <w:color w:val="3B4658" w:themeColor="accent4" w:themeShade="80"/>
      <w:sz w:val="22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2">
    <w:name w:val="index heading"/>
    <w:basedOn w:val="a1"/>
    <w:next w:val="16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qFormat/>
    <w:rsid w:val="000F51EC"/>
    <w:rPr>
      <w:i/>
      <w:iCs/>
      <w:color w:val="374C80" w:themeColor="accent1" w:themeShade="BF"/>
      <w:sz w:val="22"/>
    </w:rPr>
  </w:style>
  <w:style w:type="paragraph" w:styleId="2c">
    <w:name w:val="Intense Quote"/>
    <w:basedOn w:val="a1"/>
    <w:next w:val="a1"/>
    <w:link w:val="2d"/>
    <w:uiPriority w:val="30"/>
    <w:semiHidden/>
    <w:qFormat/>
    <w:rsid w:val="000F51EC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0F51EC"/>
    <w:rPr>
      <w:i/>
      <w:iCs/>
      <w:color w:val="374C80" w:themeColor="accent1" w:themeShade="BF"/>
    </w:rPr>
  </w:style>
  <w:style w:type="character" w:styleId="2e">
    <w:name w:val="Intense Reference"/>
    <w:basedOn w:val="a2"/>
    <w:uiPriority w:val="32"/>
    <w:semiHidden/>
    <w:qFormat/>
    <w:rsid w:val="000F51EC"/>
    <w:rPr>
      <w:b/>
      <w:bCs/>
      <w:caps w:val="0"/>
      <w:smallCaps/>
      <w:color w:val="374C80" w:themeColor="accent1" w:themeShade="BF"/>
      <w:spacing w:val="5"/>
      <w:sz w:val="22"/>
    </w:rPr>
  </w:style>
  <w:style w:type="table" w:styleId="39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afff3">
    <w:name w:val="line number"/>
    <w:basedOn w:val="a2"/>
    <w:uiPriority w:val="99"/>
    <w:semiHidden/>
    <w:unhideWhenUsed/>
    <w:rsid w:val="00572222"/>
    <w:rPr>
      <w:sz w:val="22"/>
    </w:rPr>
  </w:style>
  <w:style w:type="paragraph" w:styleId="afff4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5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6">
    <w:name w:val="List Paragraph"/>
    <w:basedOn w:val="a1"/>
    <w:uiPriority w:val="34"/>
    <w:qFormat/>
    <w:rsid w:val="00572222"/>
    <w:pPr>
      <w:ind w:left="720"/>
      <w:contextualSpacing/>
    </w:pPr>
  </w:style>
  <w:style w:type="table" w:styleId="1e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2f8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3f2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8">
    <w:name w:val="マクロ文字列 (文字)"/>
    <w:basedOn w:val="a2"/>
    <w:link w:val="afff7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82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1"/>
    <w:link w:val="afffa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a">
    <w:name w:val="メッセージ見出し (文字)"/>
    <w:basedOn w:val="a2"/>
    <w:link w:val="afff9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b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Web">
    <w:name w:val="Normal (Web)"/>
    <w:basedOn w:val="a1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c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d">
    <w:name w:val="Note Heading"/>
    <w:basedOn w:val="a1"/>
    <w:next w:val="a1"/>
    <w:link w:val="afffe"/>
    <w:uiPriority w:val="99"/>
    <w:semiHidden/>
    <w:unhideWhenUsed/>
    <w:rsid w:val="00572222"/>
    <w:pPr>
      <w:spacing w:after="0" w:line="240" w:lineRule="auto"/>
    </w:pPr>
  </w:style>
  <w:style w:type="character" w:customStyle="1" w:styleId="afffe">
    <w:name w:val="記 (文字)"/>
    <w:basedOn w:val="a2"/>
    <w:link w:val="afffd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">
    <w:name w:val="page number"/>
    <w:basedOn w:val="a2"/>
    <w:uiPriority w:val="99"/>
    <w:semiHidden/>
    <w:unhideWhenUsed/>
    <w:rsid w:val="00572222"/>
    <w:rPr>
      <w:sz w:val="22"/>
    </w:rPr>
  </w:style>
  <w:style w:type="table" w:styleId="1f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1"/>
    <w:link w:val="afff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1">
    <w:name w:val="書式なし (文字)"/>
    <w:basedOn w:val="a2"/>
    <w:link w:val="affff0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2">
    <w:name w:val="Quote"/>
    <w:basedOn w:val="a1"/>
    <w:next w:val="a1"/>
    <w:link w:val="affff3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2"/>
    <w:link w:val="affff2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c">
    <w:name w:val="Salutation"/>
    <w:basedOn w:val="a1"/>
    <w:next w:val="a1"/>
    <w:link w:val="affff4"/>
    <w:uiPriority w:val="5"/>
    <w:qFormat/>
    <w:rsid w:val="00C976EC"/>
  </w:style>
  <w:style w:type="character" w:customStyle="1" w:styleId="affff4">
    <w:name w:val="挨拶文 (文字)"/>
    <w:basedOn w:val="a2"/>
    <w:link w:val="ac"/>
    <w:uiPriority w:val="5"/>
    <w:rsid w:val="00C976EC"/>
    <w:rPr>
      <w:rFonts w:eastAsia="Meiryo UI"/>
      <w:color w:val="auto"/>
    </w:rPr>
  </w:style>
  <w:style w:type="paragraph" w:styleId="af">
    <w:name w:val="Signature"/>
    <w:basedOn w:val="a1"/>
    <w:next w:val="a1"/>
    <w:link w:val="affff5"/>
    <w:uiPriority w:val="7"/>
    <w:qFormat/>
    <w:rsid w:val="00C976EC"/>
    <w:pPr>
      <w:contextualSpacing/>
    </w:pPr>
  </w:style>
  <w:style w:type="character" w:customStyle="1" w:styleId="affff5">
    <w:name w:val="署名 (文字)"/>
    <w:basedOn w:val="a2"/>
    <w:link w:val="af"/>
    <w:uiPriority w:val="7"/>
    <w:rsid w:val="00C976EC"/>
    <w:rPr>
      <w:rFonts w:eastAsia="Meiryo UI"/>
      <w:color w:val="auto"/>
    </w:rPr>
  </w:style>
  <w:style w:type="character" w:styleId="affff6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8">
    <w:name w:val="副題 (文字)"/>
    <w:basedOn w:val="a2"/>
    <w:link w:val="affff7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9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a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3-D1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0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itle"/>
    <w:basedOn w:val="a1"/>
    <w:next w:val="a1"/>
    <w:link w:val="afffff3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3">
    <w:name w:val="表題 (文字)"/>
    <w:basedOn w:val="a2"/>
    <w:link w:val="afffff2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4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f4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f3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d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5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74C80" w:themeColor="accent1" w:themeShade="BF"/>
      <w:sz w:val="32"/>
      <w:szCs w:val="32"/>
    </w:rPr>
  </w:style>
  <w:style w:type="character" w:styleId="afffff6">
    <w:name w:val="Unresolved Mention"/>
    <w:basedOn w:val="a2"/>
    <w:uiPriority w:val="99"/>
    <w:semiHidden/>
    <w:unhideWhenUsed/>
    <w:rsid w:val="00E4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lltokyo.ne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rabbit2068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tarrabbit2068@gmail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r\AppData\Roaming\Microsoft\Templates\&#12514;&#12480;&#12531;%20&#12459;&#12503;&#12475;&#12523;%20&#12524;&#12479;&#12540;&#12504;&#12483;&#12489;.dotx" TargetMode="External"/></Relationships>
</file>

<file path=word/theme/theme1.xml><?xml version="1.0" encoding="utf-8"?>
<a:theme xmlns:a="http://schemas.openxmlformats.org/drawingml/2006/main" name="Personal Letterhead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B1765-B859-4628-B83E-41AE0E060A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モダン カプセル レターヘッド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2023-09-11T02:26:00Z</dcterms:created>
  <dcterms:modified xsi:type="dcterms:W3CDTF">2023-09-11T03:16:00Z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641988390</vt:i4>
  </property>
</Properties>
</file>